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8D81" w14:textId="77777777" w:rsidR="0020776D" w:rsidRDefault="00FA6676" w:rsidP="004B31D8">
      <w:pPr>
        <w:pStyle w:val="Datum"/>
        <w:spacing w:before="0"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F755A">
        <w:rPr>
          <w:rFonts w:asciiTheme="majorHAnsi" w:hAnsiTheme="majorHAnsi" w:cstheme="majorHAnsi"/>
          <w:b/>
          <w:sz w:val="28"/>
          <w:szCs w:val="28"/>
        </w:rPr>
        <w:t>Medienmitteilung</w:t>
      </w:r>
      <w:r w:rsidR="0020776D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0776D" w:rsidRPr="00C460BF">
        <w:rPr>
          <w:rFonts w:asciiTheme="majorHAnsi" w:hAnsiTheme="majorHAnsi" w:cstheme="majorHAnsi"/>
          <w:b/>
          <w:caps/>
          <w:sz w:val="28"/>
          <w:szCs w:val="28"/>
        </w:rPr>
        <w:t>Region Luzern West</w:t>
      </w:r>
    </w:p>
    <w:p w14:paraId="042BA187" w14:textId="77777777" w:rsidR="0020776D" w:rsidRDefault="0020776D" w:rsidP="004B31D8">
      <w:pPr>
        <w:pStyle w:val="Datum"/>
        <w:spacing w:before="0"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FC35E3A" w14:textId="4A0385AA" w:rsidR="00FA6676" w:rsidRPr="0020776D" w:rsidRDefault="0020776D" w:rsidP="004B31D8">
      <w:pPr>
        <w:pStyle w:val="Datum"/>
        <w:spacing w:before="0" w:after="0" w:line="240" w:lineRule="auto"/>
        <w:rPr>
          <w:bCs/>
          <w:sz w:val="24"/>
          <w:szCs w:val="24"/>
        </w:rPr>
      </w:pPr>
      <w:r w:rsidRPr="0020776D">
        <w:rPr>
          <w:rFonts w:asciiTheme="majorHAnsi" w:hAnsiTheme="majorHAnsi" w:cstheme="majorHAnsi"/>
          <w:bCs/>
          <w:sz w:val="24"/>
          <w:szCs w:val="24"/>
        </w:rPr>
        <w:t>Wolhusen, 16.11.2020</w:t>
      </w:r>
    </w:p>
    <w:p w14:paraId="386C5D12" w14:textId="77777777" w:rsidR="0020776D" w:rsidRDefault="0020776D" w:rsidP="00AC0071">
      <w:pPr>
        <w:spacing w:line="240" w:lineRule="auto"/>
        <w:rPr>
          <w:b/>
          <w:bCs/>
          <w:i/>
          <w:iCs/>
          <w:sz w:val="22"/>
        </w:rPr>
      </w:pPr>
    </w:p>
    <w:p w14:paraId="2A0491F5" w14:textId="783EE7D1" w:rsidR="009C1661" w:rsidRPr="007469C8" w:rsidRDefault="00FA6676" w:rsidP="001A1E45">
      <w:pPr>
        <w:spacing w:line="240" w:lineRule="auto"/>
        <w:rPr>
          <w:rFonts w:cstheme="minorHAnsi"/>
          <w:b/>
          <w:iCs/>
          <w:sz w:val="22"/>
        </w:rPr>
      </w:pPr>
      <w:r w:rsidRPr="009F755A">
        <w:rPr>
          <w:rFonts w:cstheme="minorHAnsi"/>
          <w:b/>
          <w:iCs/>
          <w:sz w:val="22"/>
        </w:rPr>
        <w:t xml:space="preserve">RLW </w:t>
      </w:r>
      <w:r w:rsidR="006A055D" w:rsidRPr="009F755A">
        <w:rPr>
          <w:rFonts w:cstheme="minorHAnsi"/>
          <w:b/>
          <w:iCs/>
          <w:sz w:val="22"/>
        </w:rPr>
        <w:t>–</w:t>
      </w:r>
      <w:r w:rsidRPr="009F755A">
        <w:rPr>
          <w:rFonts w:cstheme="minorHAnsi"/>
          <w:b/>
          <w:iCs/>
          <w:sz w:val="22"/>
        </w:rPr>
        <w:t xml:space="preserve"> </w:t>
      </w:r>
      <w:r w:rsidR="006A055D" w:rsidRPr="009F755A">
        <w:rPr>
          <w:rFonts w:cstheme="minorHAnsi"/>
          <w:b/>
          <w:iCs/>
          <w:sz w:val="22"/>
        </w:rPr>
        <w:t xml:space="preserve">Im Kanton Luzern wird der kantonale Richtplan revidiert. </w:t>
      </w:r>
      <w:r w:rsidR="007469C8">
        <w:rPr>
          <w:rFonts w:cstheme="minorHAnsi"/>
          <w:b/>
          <w:iCs/>
          <w:sz w:val="22"/>
        </w:rPr>
        <w:t xml:space="preserve">Da dieser die Entwicklung des Kantons für die nächsten 10 - 20 Jahre vorgibt, ist dieses Planungsinstrument für die Gemeinden unserer Region von grosser Bedeutung. </w:t>
      </w:r>
      <w:r w:rsidR="006A055D" w:rsidRPr="009F755A">
        <w:rPr>
          <w:rFonts w:cstheme="minorHAnsi"/>
          <w:b/>
          <w:iCs/>
          <w:sz w:val="22"/>
        </w:rPr>
        <w:t xml:space="preserve">Die REGION LUZERN WEST hat mit einer Begleitgruppe ein Positionspapier </w:t>
      </w:r>
      <w:r w:rsidR="00B84624">
        <w:rPr>
          <w:rFonts w:cstheme="minorHAnsi"/>
          <w:b/>
          <w:iCs/>
          <w:sz w:val="22"/>
        </w:rPr>
        <w:t xml:space="preserve">erarbeitet und </w:t>
      </w:r>
      <w:r w:rsidR="006A055D" w:rsidRPr="009F755A">
        <w:rPr>
          <w:rFonts w:cstheme="minorHAnsi"/>
          <w:b/>
          <w:iCs/>
          <w:sz w:val="22"/>
        </w:rPr>
        <w:t>forder</w:t>
      </w:r>
      <w:r w:rsidR="002058A9">
        <w:rPr>
          <w:rFonts w:cstheme="minorHAnsi"/>
          <w:b/>
          <w:iCs/>
          <w:sz w:val="22"/>
        </w:rPr>
        <w:t>t</w:t>
      </w:r>
      <w:r w:rsidR="006A055D" w:rsidRPr="009F755A">
        <w:rPr>
          <w:rFonts w:cstheme="minorHAnsi"/>
          <w:b/>
          <w:iCs/>
          <w:sz w:val="22"/>
        </w:rPr>
        <w:t xml:space="preserve"> </w:t>
      </w:r>
      <w:r w:rsidR="002D6B00">
        <w:rPr>
          <w:rFonts w:cstheme="minorHAnsi"/>
          <w:b/>
          <w:iCs/>
          <w:sz w:val="22"/>
        </w:rPr>
        <w:t>eine Gliederung</w:t>
      </w:r>
      <w:r w:rsidR="002058A9">
        <w:rPr>
          <w:rFonts w:cstheme="minorHAnsi"/>
          <w:b/>
          <w:iCs/>
          <w:sz w:val="22"/>
        </w:rPr>
        <w:t xml:space="preserve"> des Kantons</w:t>
      </w:r>
      <w:r w:rsidR="002D6B00">
        <w:rPr>
          <w:rFonts w:cstheme="minorHAnsi"/>
          <w:b/>
          <w:iCs/>
          <w:sz w:val="22"/>
        </w:rPr>
        <w:t xml:space="preserve"> </w:t>
      </w:r>
      <w:r w:rsidR="00B362A3">
        <w:rPr>
          <w:rFonts w:cstheme="minorHAnsi"/>
          <w:b/>
          <w:iCs/>
          <w:sz w:val="22"/>
        </w:rPr>
        <w:t>in funktionale Räume</w:t>
      </w:r>
      <w:r w:rsidR="00AC0071" w:rsidRPr="009F755A">
        <w:rPr>
          <w:rFonts w:cstheme="minorHAnsi"/>
          <w:b/>
          <w:iCs/>
          <w:sz w:val="22"/>
        </w:rPr>
        <w:t>.</w:t>
      </w:r>
    </w:p>
    <w:p w14:paraId="2CCB08FC" w14:textId="37B7C815" w:rsidR="006A055D" w:rsidRDefault="006A055D" w:rsidP="001A1E45">
      <w:pPr>
        <w:spacing w:line="240" w:lineRule="auto"/>
        <w:rPr>
          <w:rFonts w:cstheme="minorHAnsi"/>
          <w:b/>
          <w:iCs/>
          <w:sz w:val="22"/>
        </w:rPr>
      </w:pPr>
    </w:p>
    <w:p w14:paraId="7C449B06" w14:textId="302BC05A" w:rsidR="00B362A3" w:rsidRDefault="002D6B00" w:rsidP="002D6B00">
      <w:pPr>
        <w:spacing w:line="240" w:lineRule="auto"/>
        <w:rPr>
          <w:sz w:val="22"/>
        </w:rPr>
      </w:pPr>
      <w:r w:rsidRPr="002D6B00">
        <w:rPr>
          <w:sz w:val="22"/>
        </w:rPr>
        <w:t xml:space="preserve">Das entscheidende Instrument für die Entwicklung des Kantons Luzern und seiner Regionen und Gemeinden ist der </w:t>
      </w:r>
      <w:r w:rsidR="002058A9">
        <w:rPr>
          <w:sz w:val="22"/>
        </w:rPr>
        <w:t>K</w:t>
      </w:r>
      <w:r w:rsidRPr="002D6B00">
        <w:rPr>
          <w:sz w:val="22"/>
        </w:rPr>
        <w:t xml:space="preserve">antonale Richtplan. Der </w:t>
      </w:r>
      <w:r w:rsidRPr="007F7085">
        <w:rPr>
          <w:sz w:val="22"/>
        </w:rPr>
        <w:t xml:space="preserve">Kanton Luzern hat </w:t>
      </w:r>
      <w:r w:rsidR="002058A9">
        <w:rPr>
          <w:sz w:val="22"/>
        </w:rPr>
        <w:t xml:space="preserve">vor ein paar Monaten </w:t>
      </w:r>
      <w:r w:rsidRPr="007F7085">
        <w:rPr>
          <w:sz w:val="22"/>
        </w:rPr>
        <w:t>mit der Überarbeitung des bestehenden Richtplans aus dem Jahre 2009 begonnen</w:t>
      </w:r>
      <w:r w:rsidRPr="002D6B00">
        <w:rPr>
          <w:sz w:val="22"/>
        </w:rPr>
        <w:t xml:space="preserve">. Die Verbandsgemeinden </w:t>
      </w:r>
      <w:r w:rsidR="007469C8">
        <w:rPr>
          <w:sz w:val="22"/>
        </w:rPr>
        <w:t xml:space="preserve">des regionalen Entwicklungsträgers </w:t>
      </w:r>
      <w:r w:rsidRPr="002D6B00">
        <w:rPr>
          <w:sz w:val="22"/>
        </w:rPr>
        <w:t xml:space="preserve">REGION LUZERN WEST erwarten von ihrem Entwicklungsträger, dass er ihre Interessen im Raum bündelt und gemeinsam vertritt. Aus diesem Grunde hat </w:t>
      </w:r>
      <w:r w:rsidR="007469C8">
        <w:rPr>
          <w:sz w:val="22"/>
        </w:rPr>
        <w:t xml:space="preserve">die </w:t>
      </w:r>
      <w:r w:rsidR="0015541B">
        <w:rPr>
          <w:sz w:val="22"/>
        </w:rPr>
        <w:t>R</w:t>
      </w:r>
      <w:r w:rsidR="00FC2CE8">
        <w:rPr>
          <w:sz w:val="22"/>
        </w:rPr>
        <w:t xml:space="preserve">EGION LUZERN WEST </w:t>
      </w:r>
      <w:r w:rsidRPr="002D6B00">
        <w:rPr>
          <w:sz w:val="22"/>
        </w:rPr>
        <w:t>bereits im Jahre 2019 die Begleitung der Erarbeitung des kantonalen Richtplans als strategisches Projekt bezeichnet und eine Begleitgruppe eingesetzt. Di</w:t>
      </w:r>
      <w:r w:rsidR="002058A9">
        <w:rPr>
          <w:sz w:val="22"/>
        </w:rPr>
        <w:t>ese</w:t>
      </w:r>
      <w:r w:rsidRPr="002D6B00">
        <w:rPr>
          <w:sz w:val="22"/>
        </w:rPr>
        <w:t xml:space="preserve"> hat in der ersten Jahreshälfte 2020 ein Positionspapier mit drei Kernforderungen und 20 konkreten Detailforderungen </w:t>
      </w:r>
      <w:r w:rsidR="002058A9">
        <w:rPr>
          <w:sz w:val="22"/>
        </w:rPr>
        <w:t>erarbeitet</w:t>
      </w:r>
      <w:r w:rsidRPr="002D6B00">
        <w:rPr>
          <w:sz w:val="22"/>
        </w:rPr>
        <w:t xml:space="preserve">. </w:t>
      </w:r>
      <w:r w:rsidR="0015541B">
        <w:rPr>
          <w:sz w:val="22"/>
        </w:rPr>
        <w:t>E</w:t>
      </w:r>
      <w:r w:rsidRPr="002D6B00">
        <w:rPr>
          <w:sz w:val="22"/>
        </w:rPr>
        <w:t xml:space="preserve">ine Delegation der Begleitgruppe </w:t>
      </w:r>
      <w:r w:rsidR="007469C8" w:rsidRPr="007469C8">
        <w:rPr>
          <w:sz w:val="22"/>
        </w:rPr>
        <w:t>der</w:t>
      </w:r>
      <w:r w:rsidRPr="007469C8">
        <w:rPr>
          <w:sz w:val="22"/>
        </w:rPr>
        <w:t xml:space="preserve"> </w:t>
      </w:r>
      <w:r w:rsidRPr="007469C8">
        <w:rPr>
          <w:caps/>
          <w:sz w:val="22"/>
        </w:rPr>
        <w:t>Region Luzern West</w:t>
      </w:r>
      <w:r w:rsidR="0015541B">
        <w:rPr>
          <w:sz w:val="22"/>
        </w:rPr>
        <w:t xml:space="preserve"> konnte</w:t>
      </w:r>
      <w:r w:rsidRPr="002D6B00">
        <w:rPr>
          <w:sz w:val="22"/>
        </w:rPr>
        <w:t xml:space="preserve"> im Juni 2020 dem Regierungsrat Fabian Peter </w:t>
      </w:r>
      <w:r w:rsidR="0015541B">
        <w:rPr>
          <w:sz w:val="22"/>
        </w:rPr>
        <w:t xml:space="preserve">das Positionspapier </w:t>
      </w:r>
      <w:r w:rsidRPr="002D6B00">
        <w:rPr>
          <w:sz w:val="22"/>
        </w:rPr>
        <w:t>präsentieren und</w:t>
      </w:r>
      <w:r w:rsidR="007469C8">
        <w:rPr>
          <w:sz w:val="22"/>
        </w:rPr>
        <w:t xml:space="preserve"> die erarbeiteten Forderungen </w:t>
      </w:r>
      <w:r w:rsidRPr="002D6B00">
        <w:rPr>
          <w:sz w:val="22"/>
        </w:rPr>
        <w:t xml:space="preserve">erläutern. </w:t>
      </w:r>
    </w:p>
    <w:p w14:paraId="5A655BB2" w14:textId="77777777" w:rsidR="00B362A3" w:rsidRDefault="00B362A3" w:rsidP="002D6B00">
      <w:pPr>
        <w:spacing w:line="240" w:lineRule="auto"/>
        <w:rPr>
          <w:sz w:val="22"/>
        </w:rPr>
      </w:pPr>
    </w:p>
    <w:p w14:paraId="7D7B9E31" w14:textId="445E41ED" w:rsidR="00B362A3" w:rsidRPr="009F755A" w:rsidRDefault="00B362A3" w:rsidP="00B362A3">
      <w:pPr>
        <w:spacing w:line="240" w:lineRule="auto"/>
        <w:rPr>
          <w:rFonts w:cstheme="minorHAnsi"/>
          <w:b/>
          <w:iCs/>
          <w:sz w:val="22"/>
        </w:rPr>
      </w:pPr>
      <w:r w:rsidRPr="009F755A">
        <w:rPr>
          <w:rFonts w:cstheme="minorHAnsi"/>
          <w:b/>
          <w:iCs/>
          <w:sz w:val="22"/>
        </w:rPr>
        <w:t>Information</w:t>
      </w:r>
      <w:r w:rsidR="002058A9">
        <w:rPr>
          <w:rFonts w:cstheme="minorHAnsi"/>
          <w:b/>
          <w:iCs/>
          <w:sz w:val="22"/>
        </w:rPr>
        <w:t>sveranstaltung zum</w:t>
      </w:r>
      <w:r w:rsidRPr="009F755A">
        <w:rPr>
          <w:rFonts w:cstheme="minorHAnsi"/>
          <w:b/>
          <w:iCs/>
          <w:sz w:val="22"/>
        </w:rPr>
        <w:t xml:space="preserve"> Positionspapier</w:t>
      </w:r>
    </w:p>
    <w:p w14:paraId="4387F255" w14:textId="77777777" w:rsidR="00C04DEF" w:rsidRDefault="002D6B00" w:rsidP="00906FDE">
      <w:pPr>
        <w:spacing w:line="240" w:lineRule="auto"/>
        <w:rPr>
          <w:sz w:val="22"/>
        </w:rPr>
      </w:pPr>
      <w:r w:rsidRPr="002D6B00">
        <w:rPr>
          <w:sz w:val="22"/>
        </w:rPr>
        <w:t>Am 10. November 2020 hat</w:t>
      </w:r>
      <w:r w:rsidR="002058A9">
        <w:rPr>
          <w:sz w:val="22"/>
        </w:rPr>
        <w:t xml:space="preserve"> die REGION LUZERN WEST zu einer Informationsveranstaltung</w:t>
      </w:r>
      <w:r w:rsidRPr="002D6B00">
        <w:rPr>
          <w:sz w:val="22"/>
        </w:rPr>
        <w:t xml:space="preserve"> alle Gemeinderätinnen und Gemeinderäte sowie alle Kantonsrätinnen und Kantonsräte </w:t>
      </w:r>
      <w:r w:rsidR="002058A9">
        <w:rPr>
          <w:sz w:val="22"/>
        </w:rPr>
        <w:t xml:space="preserve">aus dem </w:t>
      </w:r>
      <w:r w:rsidRPr="002D6B00">
        <w:rPr>
          <w:sz w:val="22"/>
        </w:rPr>
        <w:t xml:space="preserve">Verbandsgebiet </w:t>
      </w:r>
      <w:r w:rsidR="002058A9">
        <w:rPr>
          <w:sz w:val="22"/>
        </w:rPr>
        <w:t>der REGION LUZERN WEST eingeladen. Die</w:t>
      </w:r>
      <w:r w:rsidRPr="002D6B00">
        <w:rPr>
          <w:sz w:val="22"/>
        </w:rPr>
        <w:t xml:space="preserve"> Informationsveranstaltung </w:t>
      </w:r>
      <w:r w:rsidR="002058A9">
        <w:rPr>
          <w:sz w:val="22"/>
        </w:rPr>
        <w:t>hat Covid-19 bedingt mittels</w:t>
      </w:r>
      <w:r w:rsidR="0015541B">
        <w:rPr>
          <w:sz w:val="22"/>
        </w:rPr>
        <w:t xml:space="preserve"> </w:t>
      </w:r>
      <w:r w:rsidRPr="002D6B00">
        <w:rPr>
          <w:sz w:val="22"/>
        </w:rPr>
        <w:t xml:space="preserve">Videokonferenz </w:t>
      </w:r>
      <w:r w:rsidR="002058A9">
        <w:rPr>
          <w:sz w:val="22"/>
        </w:rPr>
        <w:t xml:space="preserve">stattgefunden. </w:t>
      </w:r>
    </w:p>
    <w:p w14:paraId="115523CC" w14:textId="14C0CFBC" w:rsidR="003F7E75" w:rsidRDefault="002058A9" w:rsidP="00906FDE">
      <w:pPr>
        <w:spacing w:line="240" w:lineRule="auto"/>
        <w:rPr>
          <w:sz w:val="22"/>
        </w:rPr>
      </w:pPr>
      <w:r>
        <w:rPr>
          <w:sz w:val="22"/>
        </w:rPr>
        <w:t>Die REGION LUZERN WEST ist überzeugt, dass d</w:t>
      </w:r>
      <w:r w:rsidR="002D6B00" w:rsidRPr="002D6B00">
        <w:rPr>
          <w:sz w:val="22"/>
        </w:rPr>
        <w:t xml:space="preserve">as </w:t>
      </w:r>
      <w:r>
        <w:rPr>
          <w:sz w:val="22"/>
        </w:rPr>
        <w:t xml:space="preserve">strategische </w:t>
      </w:r>
      <w:r w:rsidR="002D6B00" w:rsidRPr="002D6B00">
        <w:rPr>
          <w:sz w:val="22"/>
        </w:rPr>
        <w:t xml:space="preserve">Y </w:t>
      </w:r>
      <w:r>
        <w:rPr>
          <w:sz w:val="22"/>
        </w:rPr>
        <w:t xml:space="preserve">des Kantons Luzern </w:t>
      </w:r>
      <w:r w:rsidR="002D6B00" w:rsidRPr="002D6B00">
        <w:rPr>
          <w:sz w:val="22"/>
        </w:rPr>
        <w:t>eine Realität der Verkehrsinfrastrukturen</w:t>
      </w:r>
      <w:r>
        <w:rPr>
          <w:sz w:val="22"/>
        </w:rPr>
        <w:t xml:space="preserve"> ist. Dementsprechend sind </w:t>
      </w:r>
      <w:r w:rsidR="007469C8">
        <w:rPr>
          <w:sz w:val="22"/>
        </w:rPr>
        <w:t xml:space="preserve">sowohl heute wie auch künftig die </w:t>
      </w:r>
      <w:r w:rsidR="00834081">
        <w:rPr>
          <w:sz w:val="22"/>
        </w:rPr>
        <w:t>grosse</w:t>
      </w:r>
      <w:r w:rsidR="007469C8">
        <w:rPr>
          <w:sz w:val="22"/>
        </w:rPr>
        <w:t>n</w:t>
      </w:r>
      <w:r w:rsidR="00834081">
        <w:rPr>
          <w:sz w:val="22"/>
        </w:rPr>
        <w:t xml:space="preserve"> Arbeitsplatzgebiete in </w:t>
      </w:r>
      <w:r w:rsidR="007469C8">
        <w:rPr>
          <w:sz w:val="22"/>
        </w:rPr>
        <w:t xml:space="preserve">der Regel in </w:t>
      </w:r>
      <w:r w:rsidR="00834081">
        <w:rPr>
          <w:sz w:val="22"/>
        </w:rPr>
        <w:t xml:space="preserve">der Nähe der Autobahngebiete gelegen. </w:t>
      </w:r>
      <w:r w:rsidR="003F7E75">
        <w:rPr>
          <w:sz w:val="22"/>
        </w:rPr>
        <w:t>D</w:t>
      </w:r>
      <w:r w:rsidR="00834081">
        <w:rPr>
          <w:sz w:val="22"/>
        </w:rPr>
        <w:t xml:space="preserve">ie REGION LUZERN WEST </w:t>
      </w:r>
      <w:r w:rsidR="003F7E75">
        <w:rPr>
          <w:sz w:val="22"/>
        </w:rPr>
        <w:t xml:space="preserve">ist jedoch davon </w:t>
      </w:r>
      <w:r w:rsidR="00834081">
        <w:rPr>
          <w:sz w:val="22"/>
        </w:rPr>
        <w:t>überzeugt, dass das Y</w:t>
      </w:r>
      <w:r w:rsidR="002D6B00" w:rsidRPr="002D6B00">
        <w:rPr>
          <w:sz w:val="22"/>
        </w:rPr>
        <w:t xml:space="preserve"> keine</w:t>
      </w:r>
      <w:r w:rsidR="003F7E75">
        <w:rPr>
          <w:sz w:val="22"/>
        </w:rPr>
        <w:t xml:space="preserve"> Basis für eine</w:t>
      </w:r>
      <w:r w:rsidR="002D6B00" w:rsidRPr="002D6B00">
        <w:rPr>
          <w:sz w:val="22"/>
        </w:rPr>
        <w:t xml:space="preserve"> Raumentwicklungs-Strategie</w:t>
      </w:r>
      <w:r w:rsidR="00B362A3">
        <w:rPr>
          <w:sz w:val="22"/>
        </w:rPr>
        <w:t xml:space="preserve"> ist</w:t>
      </w:r>
      <w:r w:rsidR="00834081">
        <w:rPr>
          <w:sz w:val="22"/>
        </w:rPr>
        <w:t xml:space="preserve">. </w:t>
      </w:r>
      <w:r w:rsidR="00C04DEF">
        <w:rPr>
          <w:sz w:val="22"/>
        </w:rPr>
        <w:t>Die Verkehrssituation in der Stadt und Agglomeration durch die Verkehrslenkung Richtung Luzern wird von der Bevölkerung nicht mehr akzeptiert. Zudem</w:t>
      </w:r>
      <w:r w:rsidR="003F7E75">
        <w:rPr>
          <w:sz w:val="22"/>
        </w:rPr>
        <w:t xml:space="preserve"> stellt die </w:t>
      </w:r>
      <w:r w:rsidR="003F7E75" w:rsidRPr="003F7E75">
        <w:rPr>
          <w:caps/>
          <w:sz w:val="22"/>
        </w:rPr>
        <w:t>Region luzern west</w:t>
      </w:r>
      <w:r w:rsidR="003F7E75">
        <w:rPr>
          <w:sz w:val="22"/>
        </w:rPr>
        <w:t xml:space="preserve"> fest, dass die Bevölkerung der Ge</w:t>
      </w:r>
      <w:r w:rsidR="00C04DEF">
        <w:rPr>
          <w:sz w:val="22"/>
        </w:rPr>
        <w:t>m</w:t>
      </w:r>
      <w:r w:rsidR="003F7E75">
        <w:rPr>
          <w:sz w:val="22"/>
        </w:rPr>
        <w:t>einden</w:t>
      </w:r>
      <w:r w:rsidR="00C04DEF">
        <w:rPr>
          <w:sz w:val="22"/>
        </w:rPr>
        <w:t xml:space="preserve"> </w:t>
      </w:r>
      <w:r w:rsidR="003F7E75">
        <w:rPr>
          <w:sz w:val="22"/>
        </w:rPr>
        <w:t>welche am Y gelegen sind</w:t>
      </w:r>
      <w:r w:rsidR="00C04DEF">
        <w:rPr>
          <w:sz w:val="22"/>
        </w:rPr>
        <w:t>,</w:t>
      </w:r>
      <w:r w:rsidR="003F7E75">
        <w:rPr>
          <w:sz w:val="22"/>
        </w:rPr>
        <w:t xml:space="preserve"> zunehmend </w:t>
      </w:r>
      <w:r w:rsidR="000C7837">
        <w:rPr>
          <w:sz w:val="22"/>
        </w:rPr>
        <w:t>w</w:t>
      </w:r>
      <w:r w:rsidR="003F7E75">
        <w:rPr>
          <w:sz w:val="22"/>
        </w:rPr>
        <w:t xml:space="preserve">achstumskritisch </w:t>
      </w:r>
      <w:r w:rsidR="00C04DEF">
        <w:rPr>
          <w:sz w:val="22"/>
        </w:rPr>
        <w:t xml:space="preserve">geworden </w:t>
      </w:r>
      <w:r w:rsidR="003F7E75">
        <w:rPr>
          <w:sz w:val="22"/>
        </w:rPr>
        <w:t xml:space="preserve">ist. </w:t>
      </w:r>
      <w:r w:rsidR="00C04DEF">
        <w:rPr>
          <w:sz w:val="22"/>
        </w:rPr>
        <w:t>Aus diesem Grunde fordert die REGION LUZERN WEST den Kanton Luzern auf, sich von diesem Y als Strategie-Ansatz zu verabschieden.</w:t>
      </w:r>
    </w:p>
    <w:p w14:paraId="03BB9087" w14:textId="77777777" w:rsidR="00C04DEF" w:rsidRDefault="00C04DEF" w:rsidP="00906FDE">
      <w:pPr>
        <w:spacing w:line="240" w:lineRule="auto"/>
        <w:rPr>
          <w:sz w:val="22"/>
        </w:rPr>
      </w:pPr>
    </w:p>
    <w:p w14:paraId="6B8F2B4D" w14:textId="00C7A4C0" w:rsidR="002D6B00" w:rsidRDefault="002D6B00" w:rsidP="002D6B00">
      <w:pPr>
        <w:spacing w:line="240" w:lineRule="auto"/>
        <w:rPr>
          <w:b/>
          <w:bCs/>
          <w:sz w:val="22"/>
        </w:rPr>
      </w:pPr>
      <w:r w:rsidRPr="00B362A3">
        <w:rPr>
          <w:b/>
          <w:bCs/>
          <w:sz w:val="22"/>
        </w:rPr>
        <w:t>Gliederung in funktionale Räume gefordert</w:t>
      </w:r>
    </w:p>
    <w:p w14:paraId="60F4CA13" w14:textId="43EE10F9" w:rsidR="0015541B" w:rsidRDefault="00C04DEF" w:rsidP="002D6B00">
      <w:pPr>
        <w:spacing w:line="240" w:lineRule="auto"/>
        <w:rPr>
          <w:sz w:val="22"/>
        </w:rPr>
      </w:pPr>
      <w:r>
        <w:rPr>
          <w:sz w:val="22"/>
        </w:rPr>
        <w:t xml:space="preserve">Genau wie der Bundesrat die Strategie das Kantons Luzern in seinem Prüfungsbericht beurteilt, ist die </w:t>
      </w:r>
      <w:r w:rsidRPr="00C133DC">
        <w:rPr>
          <w:caps/>
          <w:sz w:val="22"/>
        </w:rPr>
        <w:t>REGION Luzern wEST</w:t>
      </w:r>
      <w:r>
        <w:rPr>
          <w:sz w:val="22"/>
        </w:rPr>
        <w:t xml:space="preserve"> überzeugt, dass die ausserkantonalen Bezüge zu den Regionalzentren in den Nachbarkantonen zu wenig berücksichtig</w:t>
      </w:r>
      <w:r w:rsidR="000C7837">
        <w:rPr>
          <w:sz w:val="22"/>
        </w:rPr>
        <w:t>t</w:t>
      </w:r>
      <w:r>
        <w:rPr>
          <w:sz w:val="22"/>
        </w:rPr>
        <w:t xml:space="preserve"> werden. </w:t>
      </w:r>
      <w:r w:rsidR="0015541B">
        <w:rPr>
          <w:sz w:val="22"/>
        </w:rPr>
        <w:t>Die Begleitgruppe hat die Entwicklungen der Bevölkerung</w:t>
      </w:r>
      <w:r w:rsidR="00C133DC">
        <w:rPr>
          <w:sz w:val="22"/>
        </w:rPr>
        <w:t xml:space="preserve"> und </w:t>
      </w:r>
      <w:r w:rsidR="0015541B">
        <w:rPr>
          <w:sz w:val="22"/>
        </w:rPr>
        <w:t xml:space="preserve">der </w:t>
      </w:r>
      <w:r w:rsidR="00D2453C">
        <w:rPr>
          <w:sz w:val="22"/>
        </w:rPr>
        <w:t xml:space="preserve">Arbeitsplätze vertieft analysiert und daraus die Forderung nach funktionalen Räumen erarbeitet. </w:t>
      </w:r>
      <w:r w:rsidR="0015541B">
        <w:rPr>
          <w:sz w:val="22"/>
        </w:rPr>
        <w:t>Die Gliederung in funktionale Räume innerhalb des Kantons soll mit klaren Zielsetzungen und dem Fokus auf Gebiete sowie Räume erfolgen.</w:t>
      </w:r>
    </w:p>
    <w:p w14:paraId="6E7D091A" w14:textId="37141F27" w:rsidR="002D6B00" w:rsidRDefault="00D2453C" w:rsidP="002D6B00">
      <w:pPr>
        <w:spacing w:line="240" w:lineRule="auto"/>
        <w:rPr>
          <w:sz w:val="22"/>
        </w:rPr>
      </w:pPr>
      <w:r w:rsidRPr="009F755A">
        <w:rPr>
          <w:rFonts w:cstheme="minorHAnsi"/>
          <w:color w:val="000000"/>
          <w:sz w:val="22"/>
          <w:lang w:val="de-DE"/>
        </w:rPr>
        <w:t xml:space="preserve">Die REGION LUZERN WEST hat nun mit ihren Forderungen im breit abgestützt </w:t>
      </w:r>
      <w:r w:rsidR="00C04DEF" w:rsidRPr="009F755A">
        <w:rPr>
          <w:rFonts w:cstheme="minorHAnsi"/>
          <w:color w:val="000000"/>
          <w:sz w:val="22"/>
          <w:lang w:val="de-DE"/>
        </w:rPr>
        <w:t xml:space="preserve">erarbeiteten </w:t>
      </w:r>
      <w:r w:rsidRPr="009F755A">
        <w:rPr>
          <w:rFonts w:cstheme="minorHAnsi"/>
          <w:color w:val="000000"/>
          <w:sz w:val="22"/>
          <w:lang w:val="de-DE"/>
        </w:rPr>
        <w:t xml:space="preserve">Positionspapier rechtzeitig die Weichen gestellt, um den Richtplan des Kantons Luzern </w:t>
      </w:r>
      <w:r>
        <w:rPr>
          <w:rFonts w:cstheme="minorHAnsi"/>
          <w:color w:val="000000"/>
          <w:sz w:val="22"/>
          <w:lang w:val="de-DE"/>
        </w:rPr>
        <w:t>bei der</w:t>
      </w:r>
      <w:r w:rsidRPr="002D6B00">
        <w:rPr>
          <w:sz w:val="22"/>
        </w:rPr>
        <w:t xml:space="preserve"> Erarbeitung des kantonalen Richtplans in den nächsten Phasen intensiv </w:t>
      </w:r>
      <w:r>
        <w:rPr>
          <w:sz w:val="22"/>
        </w:rPr>
        <w:t xml:space="preserve">zu </w:t>
      </w:r>
      <w:r w:rsidRPr="002D6B00">
        <w:rPr>
          <w:sz w:val="22"/>
        </w:rPr>
        <w:t>begleiten.</w:t>
      </w:r>
      <w:r>
        <w:rPr>
          <w:sz w:val="22"/>
        </w:rPr>
        <w:t xml:space="preserve"> </w:t>
      </w:r>
      <w:r w:rsidR="000564EE" w:rsidRPr="000564EE">
        <w:rPr>
          <w:sz w:val="22"/>
        </w:rPr>
        <w:t>D</w:t>
      </w:r>
      <w:r w:rsidRPr="000564EE">
        <w:rPr>
          <w:sz w:val="22"/>
        </w:rPr>
        <w:t xml:space="preserve">er Präsident der Verbandsleitung, Wendelin Hodel, Willisau meint dazu:» </w:t>
      </w:r>
      <w:r w:rsidR="000564EE" w:rsidRPr="000564EE">
        <w:rPr>
          <w:sz w:val="22"/>
        </w:rPr>
        <w:t>Der strategische Ansatz mit dem Y und der einzigen Ausrichtung Richtung Zürich greift zu kurz. Der Kanton Luzern muss einen Strategieansatz entwickeln, der die Bezüge zu allen Nachbarkantonen aufzeigt</w:t>
      </w:r>
      <w:r w:rsidRPr="000564EE">
        <w:rPr>
          <w:sz w:val="22"/>
        </w:rPr>
        <w:t>.</w:t>
      </w:r>
      <w:r w:rsidR="000564EE" w:rsidRPr="000564EE">
        <w:rPr>
          <w:sz w:val="22"/>
        </w:rPr>
        <w:t xml:space="preserve"> Dazu braucht es </w:t>
      </w:r>
      <w:r w:rsidR="00C04DEF">
        <w:rPr>
          <w:sz w:val="22"/>
        </w:rPr>
        <w:t xml:space="preserve">im Kanton </w:t>
      </w:r>
      <w:r w:rsidR="000564EE" w:rsidRPr="000564EE">
        <w:rPr>
          <w:sz w:val="22"/>
        </w:rPr>
        <w:t>räumlich</w:t>
      </w:r>
      <w:r w:rsidR="00C04DEF">
        <w:rPr>
          <w:sz w:val="22"/>
        </w:rPr>
        <w:t xml:space="preserve"> differenzierte</w:t>
      </w:r>
      <w:r w:rsidR="000564EE" w:rsidRPr="000564EE">
        <w:rPr>
          <w:sz w:val="22"/>
        </w:rPr>
        <w:t xml:space="preserve"> regionale Entwicklungsstrategie</w:t>
      </w:r>
      <w:r w:rsidR="00C04DEF">
        <w:rPr>
          <w:sz w:val="22"/>
        </w:rPr>
        <w:t>n</w:t>
      </w:r>
      <w:r w:rsidR="000564EE" w:rsidRPr="000564EE">
        <w:rPr>
          <w:sz w:val="22"/>
        </w:rPr>
        <w:t>.</w:t>
      </w:r>
      <w:r w:rsidRPr="000564EE">
        <w:rPr>
          <w:sz w:val="22"/>
        </w:rPr>
        <w:t xml:space="preserve">» </w:t>
      </w:r>
    </w:p>
    <w:p w14:paraId="0F99374B" w14:textId="3436C30D" w:rsidR="00C133DC" w:rsidRPr="002D6B00" w:rsidRDefault="00C133DC" w:rsidP="002D6B00">
      <w:pPr>
        <w:spacing w:line="240" w:lineRule="auto"/>
        <w:rPr>
          <w:sz w:val="22"/>
        </w:rPr>
      </w:pPr>
    </w:p>
    <w:p w14:paraId="3D946475" w14:textId="6A5EB33A" w:rsidR="002D6B00" w:rsidRPr="00B362A3" w:rsidRDefault="00FC2CE8" w:rsidP="002D6B00">
      <w:pPr>
        <w:spacing w:line="240" w:lineRule="auto"/>
        <w:rPr>
          <w:b/>
          <w:bCs/>
          <w:sz w:val="22"/>
        </w:rPr>
      </w:pPr>
      <w:r>
        <w:rPr>
          <w:b/>
          <w:bCs/>
          <w:sz w:val="22"/>
        </w:rPr>
        <w:t xml:space="preserve">Die </w:t>
      </w:r>
      <w:r w:rsidR="002D6B00" w:rsidRPr="00B362A3">
        <w:rPr>
          <w:b/>
          <w:bCs/>
          <w:sz w:val="22"/>
        </w:rPr>
        <w:t>Delegiertenversammlung Herbst 2020 der REGION LUZERN WEST findet im Urnenverfahren statt</w:t>
      </w:r>
    </w:p>
    <w:p w14:paraId="00DEAF9B" w14:textId="46866AC0" w:rsidR="002D6B00" w:rsidRPr="002D6B00" w:rsidRDefault="002D6B00" w:rsidP="002D6B00">
      <w:pPr>
        <w:spacing w:line="240" w:lineRule="auto"/>
        <w:rPr>
          <w:sz w:val="22"/>
        </w:rPr>
      </w:pPr>
      <w:r w:rsidRPr="002D6B00">
        <w:rPr>
          <w:sz w:val="22"/>
        </w:rPr>
        <w:t xml:space="preserve">Aufgrund der aktuellen Covid-19 Situation </w:t>
      </w:r>
      <w:r w:rsidR="00C133DC">
        <w:rPr>
          <w:sz w:val="22"/>
        </w:rPr>
        <w:t>wird</w:t>
      </w:r>
      <w:r w:rsidRPr="002D6B00">
        <w:rPr>
          <w:sz w:val="22"/>
        </w:rPr>
        <w:t xml:space="preserve"> die Delegiertenversammlung</w:t>
      </w:r>
      <w:r w:rsidR="00C133DC">
        <w:rPr>
          <w:sz w:val="22"/>
        </w:rPr>
        <w:t xml:space="preserve"> der REGION LUZERN WEST</w:t>
      </w:r>
      <w:r w:rsidRPr="002D6B00">
        <w:rPr>
          <w:sz w:val="22"/>
        </w:rPr>
        <w:t xml:space="preserve"> </w:t>
      </w:r>
      <w:r w:rsidR="007F7085">
        <w:rPr>
          <w:sz w:val="22"/>
        </w:rPr>
        <w:t>im</w:t>
      </w:r>
      <w:r w:rsidRPr="002D6B00">
        <w:rPr>
          <w:sz w:val="22"/>
        </w:rPr>
        <w:t xml:space="preserve"> Urnenverfahren </w:t>
      </w:r>
      <w:r w:rsidR="007F7085">
        <w:rPr>
          <w:sz w:val="22"/>
        </w:rPr>
        <w:t>durch</w:t>
      </w:r>
      <w:r w:rsidR="00C133DC">
        <w:rPr>
          <w:sz w:val="22"/>
        </w:rPr>
        <w:t>geführt</w:t>
      </w:r>
      <w:r w:rsidRPr="002D6B00">
        <w:rPr>
          <w:sz w:val="22"/>
        </w:rPr>
        <w:t xml:space="preserve">. Statutengemäss finden </w:t>
      </w:r>
      <w:r w:rsidR="007F7085">
        <w:rPr>
          <w:sz w:val="22"/>
        </w:rPr>
        <w:t xml:space="preserve">dieses Jahr </w:t>
      </w:r>
      <w:r w:rsidRPr="002D6B00">
        <w:rPr>
          <w:sz w:val="22"/>
        </w:rPr>
        <w:t>auch Wahlen statt. Fritz Lötscher</w:t>
      </w:r>
      <w:r w:rsidR="007F7085">
        <w:rPr>
          <w:sz w:val="22"/>
        </w:rPr>
        <w:t xml:space="preserve">, Marbach </w:t>
      </w:r>
      <w:r w:rsidRPr="002D6B00">
        <w:rPr>
          <w:sz w:val="22"/>
        </w:rPr>
        <w:t>und Heini Walthert</w:t>
      </w:r>
      <w:r w:rsidR="007F7085">
        <w:rPr>
          <w:sz w:val="22"/>
        </w:rPr>
        <w:t>, Luthern</w:t>
      </w:r>
      <w:r w:rsidRPr="002D6B00">
        <w:rPr>
          <w:sz w:val="22"/>
        </w:rPr>
        <w:t xml:space="preserve"> </w:t>
      </w:r>
      <w:r w:rsidR="006B7422">
        <w:rPr>
          <w:sz w:val="22"/>
        </w:rPr>
        <w:t xml:space="preserve">werden als Mitglieder der Verbandsleitung zurücktreten. </w:t>
      </w:r>
      <w:r w:rsidRPr="002D6B00">
        <w:rPr>
          <w:sz w:val="22"/>
        </w:rPr>
        <w:t xml:space="preserve">Beat Duss, neuer Gemeindepräsident Escholzmatt-Marbach sowie Alois Huber, Gemeindepräsident aus Luthern </w:t>
      </w:r>
      <w:r w:rsidR="006B7422">
        <w:rPr>
          <w:sz w:val="22"/>
        </w:rPr>
        <w:t xml:space="preserve">werden </w:t>
      </w:r>
      <w:r w:rsidRPr="002D6B00">
        <w:rPr>
          <w:sz w:val="22"/>
        </w:rPr>
        <w:t xml:space="preserve">als </w:t>
      </w:r>
      <w:r w:rsidR="00906FDE">
        <w:rPr>
          <w:sz w:val="22"/>
        </w:rPr>
        <w:t xml:space="preserve">neue </w:t>
      </w:r>
      <w:r w:rsidRPr="002D6B00">
        <w:rPr>
          <w:sz w:val="22"/>
        </w:rPr>
        <w:t>Mitglieder für die Verbandsleitung vorgeschlagen.</w:t>
      </w:r>
      <w:r w:rsidR="00B362A3">
        <w:rPr>
          <w:sz w:val="22"/>
        </w:rPr>
        <w:t xml:space="preserve"> Die Unterlagen</w:t>
      </w:r>
      <w:r w:rsidR="000564EE">
        <w:rPr>
          <w:sz w:val="22"/>
        </w:rPr>
        <w:t xml:space="preserve"> zu den Traktanden der Delegiertenversammlung</w:t>
      </w:r>
      <w:r w:rsidR="00B362A3">
        <w:rPr>
          <w:sz w:val="22"/>
        </w:rPr>
        <w:t xml:space="preserve"> sind auf der Website </w:t>
      </w:r>
      <w:hyperlink r:id="rId11" w:history="1">
        <w:r w:rsidR="00B362A3" w:rsidRPr="00AF5E1A">
          <w:rPr>
            <w:rStyle w:val="Hyperlink"/>
            <w:sz w:val="22"/>
          </w:rPr>
          <w:t>www.regionwest.ch</w:t>
        </w:r>
      </w:hyperlink>
      <w:r w:rsidR="00B362A3">
        <w:rPr>
          <w:sz w:val="22"/>
        </w:rPr>
        <w:t xml:space="preserve"> aufgeschaltet.</w:t>
      </w:r>
    </w:p>
    <w:p w14:paraId="2083A42C" w14:textId="6881F7A5" w:rsidR="002D6B00" w:rsidRDefault="002D6B00" w:rsidP="001A1E45">
      <w:pPr>
        <w:spacing w:line="240" w:lineRule="auto"/>
        <w:rPr>
          <w:rFonts w:cstheme="minorHAnsi"/>
          <w:b/>
          <w:iCs/>
          <w:sz w:val="22"/>
        </w:rPr>
      </w:pPr>
    </w:p>
    <w:p w14:paraId="5F778541" w14:textId="765B3999" w:rsidR="00FA6676" w:rsidRPr="009F755A" w:rsidRDefault="00FA6676" w:rsidP="001A1E45">
      <w:pPr>
        <w:spacing w:line="240" w:lineRule="auto"/>
        <w:rPr>
          <w:rFonts w:cstheme="minorHAnsi"/>
          <w:color w:val="000000"/>
          <w:sz w:val="22"/>
          <w:lang w:val="de-DE"/>
        </w:rPr>
      </w:pPr>
    </w:p>
    <w:tbl>
      <w:tblPr>
        <w:tblStyle w:val="Tabellenraster"/>
        <w:tblW w:w="0" w:type="auto"/>
        <w:shd w:val="clear" w:color="auto" w:fill="D6E4F2" w:themeFill="accent1" w:themeFillTint="33"/>
        <w:tblLook w:val="04A0" w:firstRow="1" w:lastRow="0" w:firstColumn="1" w:lastColumn="0" w:noHBand="0" w:noVBand="1"/>
      </w:tblPr>
      <w:tblGrid>
        <w:gridCol w:w="9344"/>
      </w:tblGrid>
      <w:tr w:rsidR="00FA6676" w:rsidRPr="009F755A" w14:paraId="102CEC49" w14:textId="77777777" w:rsidTr="008E797D">
        <w:tc>
          <w:tcPr>
            <w:tcW w:w="9344" w:type="dxa"/>
            <w:shd w:val="clear" w:color="auto" w:fill="D6E4F2" w:themeFill="accent1" w:themeFillTint="33"/>
          </w:tcPr>
          <w:p w14:paraId="1881F233" w14:textId="64F3A152" w:rsidR="00FA6676" w:rsidRPr="009F755A" w:rsidRDefault="00FA6676" w:rsidP="001A1E45">
            <w:pPr>
              <w:spacing w:before="120" w:after="120" w:line="240" w:lineRule="auto"/>
              <w:rPr>
                <w:rFonts w:cstheme="minorHAnsi"/>
                <w:color w:val="000000"/>
                <w:sz w:val="22"/>
              </w:rPr>
            </w:pPr>
            <w:r w:rsidRPr="009F755A">
              <w:rPr>
                <w:rFonts w:cstheme="minorHAnsi"/>
                <w:color w:val="000000"/>
                <w:sz w:val="22"/>
              </w:rPr>
              <w:t>Die REGION LUZERN WEST engagiert sich im Auftrag ihrer 28 Verbandsgemeinden für einen attraktiven Lebens- und Wirtschaftsraum im ländlich geprägten Westen des Kantons Luzern.</w:t>
            </w:r>
          </w:p>
          <w:p w14:paraId="586E41DA" w14:textId="7C743AEF" w:rsidR="00FA6676" w:rsidRPr="009F755A" w:rsidRDefault="00FA6676" w:rsidP="001A1E45">
            <w:pPr>
              <w:spacing w:before="120" w:after="120" w:line="240" w:lineRule="auto"/>
              <w:rPr>
                <w:rFonts w:cstheme="minorHAnsi"/>
                <w:color w:val="000000"/>
                <w:sz w:val="22"/>
              </w:rPr>
            </w:pPr>
            <w:r w:rsidRPr="009F755A">
              <w:rPr>
                <w:rFonts w:cstheme="minorHAnsi"/>
                <w:color w:val="000000"/>
                <w:sz w:val="22"/>
              </w:rPr>
              <w:t xml:space="preserve">Alle Verbandsgemeinden haben gemeinsame Anliegen in raumrelevanten Bereichen wie Richtplan, Finanzausgleich, ÖV-Bericht, Bauprogramm für die Kantonsstrassen, Gesundheitsversorgung etc. Diese Anliegen in die politischen Prozesse einzubringen und zu vertreten ist eine zentrale Aufgabe der REGION LUZERN WEST. </w:t>
            </w:r>
          </w:p>
          <w:p w14:paraId="18E13080" w14:textId="77777777" w:rsidR="00FA6676" w:rsidRPr="009F755A" w:rsidRDefault="00FA6676" w:rsidP="001A1E45">
            <w:pPr>
              <w:spacing w:before="120" w:after="120" w:line="240" w:lineRule="auto"/>
              <w:rPr>
                <w:rFonts w:cstheme="minorHAnsi"/>
                <w:color w:val="000000"/>
                <w:sz w:val="22"/>
              </w:rPr>
            </w:pPr>
            <w:r w:rsidRPr="009F755A">
              <w:rPr>
                <w:rFonts w:cstheme="minorHAnsi"/>
                <w:color w:val="000000"/>
                <w:sz w:val="22"/>
              </w:rPr>
              <w:t xml:space="preserve">Eine zweite wichtige Aufgabe besteht darin, den Gemeinden der Region zukunftsweisende Impulse für die Entwicklung und Nutzung ihrer Potenziale zu vermitteln und konkrete Umsetzungsprojekte anzustossen. </w:t>
            </w:r>
          </w:p>
          <w:p w14:paraId="4985BFD7" w14:textId="77777777" w:rsidR="00FA6676" w:rsidRPr="009F755A" w:rsidRDefault="00FA6676" w:rsidP="001A1E45">
            <w:pPr>
              <w:spacing w:before="120" w:after="120" w:line="240" w:lineRule="auto"/>
              <w:rPr>
                <w:rFonts w:cstheme="minorHAnsi"/>
                <w:color w:val="000000"/>
                <w:sz w:val="22"/>
              </w:rPr>
            </w:pPr>
            <w:r w:rsidRPr="009F755A">
              <w:rPr>
                <w:rFonts w:cstheme="minorHAnsi"/>
                <w:color w:val="000000"/>
                <w:sz w:val="22"/>
              </w:rPr>
              <w:t>Drittens übernimmt die REGION LUZERN WEST Aufgaben, welche ihr der Kanton Luzern überträgt und setzt diese im Interesse der Region um.</w:t>
            </w:r>
          </w:p>
          <w:p w14:paraId="7656E5B6" w14:textId="2674B2AF" w:rsidR="00FA6676" w:rsidRPr="009F755A" w:rsidRDefault="00FA6676" w:rsidP="001A1E45">
            <w:pPr>
              <w:spacing w:before="120" w:after="120" w:line="240" w:lineRule="auto"/>
              <w:rPr>
                <w:rFonts w:cstheme="minorHAnsi"/>
                <w:color w:val="000000"/>
                <w:sz w:val="22"/>
              </w:rPr>
            </w:pPr>
            <w:r w:rsidRPr="009F755A">
              <w:rPr>
                <w:rFonts w:cstheme="minorHAnsi"/>
                <w:color w:val="000000"/>
                <w:sz w:val="22"/>
              </w:rPr>
              <w:t>Fazit: die Region Luzern West unternimmt alles, damit ihr Verbandsgebiet auch für die nächste Generation zum Leben und Arbeiten attraktiv ist.</w:t>
            </w:r>
          </w:p>
          <w:p w14:paraId="74162240" w14:textId="65F7B76B" w:rsidR="00FA6676" w:rsidRPr="009F755A" w:rsidRDefault="00FA6676" w:rsidP="001A1E45">
            <w:pPr>
              <w:spacing w:before="120" w:after="120" w:line="240" w:lineRule="auto"/>
              <w:rPr>
                <w:rFonts w:cstheme="minorHAnsi"/>
                <w:color w:val="000000"/>
                <w:sz w:val="22"/>
              </w:rPr>
            </w:pPr>
            <w:r w:rsidRPr="009F755A">
              <w:rPr>
                <w:rFonts w:cstheme="minorHAnsi"/>
                <w:color w:val="000000"/>
                <w:sz w:val="22"/>
              </w:rPr>
              <w:t xml:space="preserve">Mehr über uns erfahren Sie auf </w:t>
            </w:r>
            <w:hyperlink r:id="rId12" w:history="1">
              <w:r w:rsidRPr="009F755A">
                <w:rPr>
                  <w:rStyle w:val="Hyperlink"/>
                  <w:rFonts w:cstheme="minorHAnsi"/>
                  <w:sz w:val="22"/>
                </w:rPr>
                <w:t>www.regionwest.ch</w:t>
              </w:r>
            </w:hyperlink>
            <w:r w:rsidRPr="009F755A">
              <w:rPr>
                <w:rFonts w:cstheme="minorHAnsi"/>
                <w:color w:val="000000"/>
                <w:sz w:val="22"/>
              </w:rPr>
              <w:t xml:space="preserve">. </w:t>
            </w:r>
          </w:p>
        </w:tc>
      </w:tr>
    </w:tbl>
    <w:p w14:paraId="1740E634" w14:textId="6A08A4EF" w:rsidR="00FA6676" w:rsidRPr="009F755A" w:rsidRDefault="00FA6676" w:rsidP="001A1E45">
      <w:pPr>
        <w:spacing w:line="240" w:lineRule="auto"/>
        <w:rPr>
          <w:rFonts w:cstheme="minorHAnsi"/>
          <w:color w:val="000000"/>
          <w:sz w:val="22"/>
        </w:rPr>
      </w:pPr>
    </w:p>
    <w:p w14:paraId="64043257" w14:textId="0622736E" w:rsidR="00C460BF" w:rsidRPr="009B6E24" w:rsidRDefault="00C460BF" w:rsidP="00C460BF">
      <w:pPr>
        <w:spacing w:line="240" w:lineRule="auto"/>
        <w:rPr>
          <w:rFonts w:cstheme="minorHAnsi"/>
          <w:bCs/>
          <w:iCs/>
          <w:sz w:val="22"/>
          <w:u w:val="single"/>
        </w:rPr>
      </w:pPr>
      <w:r w:rsidRPr="009B6E24">
        <w:rPr>
          <w:rFonts w:cstheme="minorHAnsi"/>
          <w:bCs/>
          <w:iCs/>
          <w:sz w:val="22"/>
          <w:u w:val="single"/>
        </w:rPr>
        <w:t>Beilage</w:t>
      </w:r>
    </w:p>
    <w:p w14:paraId="100C213B" w14:textId="5199ADBF" w:rsidR="00C460BF" w:rsidRPr="009D3E3F" w:rsidRDefault="00C460BF" w:rsidP="00C460BF">
      <w:pPr>
        <w:spacing w:line="240" w:lineRule="auto"/>
        <w:rPr>
          <w:rFonts w:cstheme="minorHAnsi"/>
          <w:bCs/>
          <w:iCs/>
          <w:sz w:val="22"/>
        </w:rPr>
      </w:pPr>
      <w:r w:rsidRPr="009B6E24">
        <w:rPr>
          <w:rFonts w:cstheme="minorHAnsi"/>
          <w:bCs/>
          <w:iCs/>
          <w:sz w:val="22"/>
        </w:rPr>
        <w:t xml:space="preserve">Positionspapier der REGION LUZERN </w:t>
      </w:r>
      <w:r w:rsidRPr="009D3E3F">
        <w:rPr>
          <w:rFonts w:cstheme="minorHAnsi"/>
          <w:bCs/>
          <w:iCs/>
          <w:sz w:val="22"/>
        </w:rPr>
        <w:t xml:space="preserve">WEST </w:t>
      </w:r>
      <w:r w:rsidRPr="009D3E3F">
        <w:rPr>
          <w:sz w:val="22"/>
        </w:rPr>
        <w:t xml:space="preserve">zur Revision des Kantonalen Richtplanes </w:t>
      </w:r>
      <w:r w:rsidRPr="009D3E3F">
        <w:rPr>
          <w:rFonts w:cstheme="minorHAnsi"/>
          <w:bCs/>
          <w:iCs/>
          <w:sz w:val="22"/>
        </w:rPr>
        <w:t>1.0 vom</w:t>
      </w:r>
      <w:r>
        <w:rPr>
          <w:rFonts w:cstheme="minorHAnsi"/>
          <w:bCs/>
          <w:iCs/>
          <w:sz w:val="22"/>
        </w:rPr>
        <w:t xml:space="preserve"> </w:t>
      </w:r>
      <w:r w:rsidRPr="009D3E3F">
        <w:rPr>
          <w:rFonts w:cstheme="minorHAnsi"/>
          <w:bCs/>
          <w:iCs/>
          <w:sz w:val="22"/>
        </w:rPr>
        <w:t>Mai 2020.</w:t>
      </w:r>
    </w:p>
    <w:p w14:paraId="3333E0F4" w14:textId="3756672F" w:rsidR="00C460BF" w:rsidRPr="00C460BF" w:rsidRDefault="00C460BF" w:rsidP="001A1E45">
      <w:pPr>
        <w:spacing w:line="240" w:lineRule="auto"/>
        <w:rPr>
          <w:rFonts w:cstheme="minorHAnsi"/>
          <w:color w:val="000000"/>
          <w:sz w:val="22"/>
          <w:u w:val="single"/>
        </w:rPr>
      </w:pPr>
      <w:r w:rsidRPr="00C460BF">
        <w:rPr>
          <w:rFonts w:cstheme="minorHAnsi"/>
          <w:color w:val="000000"/>
          <w:sz w:val="22"/>
          <w:u w:val="single"/>
        </w:rPr>
        <w:t>Beilage</w:t>
      </w:r>
    </w:p>
    <w:p w14:paraId="7FA8DCB8" w14:textId="72574B6C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Foto</w:t>
      </w:r>
      <w:r w:rsidR="001D407B">
        <w:rPr>
          <w:rFonts w:cstheme="minorHAnsi"/>
          <w:color w:val="000000"/>
          <w:sz w:val="22"/>
        </w:rPr>
        <w:t>:</w:t>
      </w:r>
      <w:r>
        <w:rPr>
          <w:rFonts w:cstheme="minorHAnsi"/>
          <w:color w:val="000000"/>
          <w:sz w:val="22"/>
        </w:rPr>
        <w:t xml:space="preserve"> </w:t>
      </w:r>
      <w:r w:rsidR="00754B3A">
        <w:rPr>
          <w:rFonts w:cstheme="minorHAnsi"/>
          <w:color w:val="000000"/>
          <w:sz w:val="22"/>
        </w:rPr>
        <w:t>Andrea Arnold, Willisau</w:t>
      </w:r>
    </w:p>
    <w:p w14:paraId="03DD31D3" w14:textId="012F7AD7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Bildlegende: Blick von Ufhusen (Kanton Luzern) Richtung Huttwil (Kanton Bern)</w:t>
      </w:r>
    </w:p>
    <w:p w14:paraId="3DE83CA8" w14:textId="0E88D7AB" w:rsidR="00754B3A" w:rsidRDefault="00754B3A" w:rsidP="001A1E45">
      <w:pPr>
        <w:spacing w:line="240" w:lineRule="auto"/>
        <w:rPr>
          <w:rFonts w:cstheme="minorHAnsi"/>
          <w:color w:val="000000"/>
          <w:sz w:val="22"/>
        </w:rPr>
      </w:pPr>
    </w:p>
    <w:p w14:paraId="6F5FFF95" w14:textId="0FAB6A35" w:rsidR="00C460BF" w:rsidRDefault="001D407B" w:rsidP="001A1E45">
      <w:pPr>
        <w:spacing w:line="240" w:lineRule="auto"/>
        <w:rPr>
          <w:rFonts w:cstheme="minorHAnsi"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6C85D" wp14:editId="7C83AAEE">
            <wp:simplePos x="0" y="0"/>
            <wp:positionH relativeFrom="column">
              <wp:posOffset>-24130</wp:posOffset>
            </wp:positionH>
            <wp:positionV relativeFrom="paragraph">
              <wp:posOffset>74930</wp:posOffset>
            </wp:positionV>
            <wp:extent cx="1911600" cy="1274400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12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29F0A" w14:textId="0B241E9B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</w:p>
    <w:p w14:paraId="2804A561" w14:textId="74C80416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</w:p>
    <w:p w14:paraId="7476EB1F" w14:textId="39A15037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</w:p>
    <w:p w14:paraId="20E03B2F" w14:textId="77777777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</w:p>
    <w:p w14:paraId="42C2CD81" w14:textId="77777777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</w:p>
    <w:p w14:paraId="6A7FE700" w14:textId="77777777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</w:p>
    <w:p w14:paraId="421E178E" w14:textId="77777777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</w:p>
    <w:p w14:paraId="4F0D29E7" w14:textId="77777777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</w:p>
    <w:p w14:paraId="6572FE3E" w14:textId="77777777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</w:p>
    <w:p w14:paraId="4E4F754A" w14:textId="77777777" w:rsidR="00C460BF" w:rsidRDefault="00C460BF" w:rsidP="001A1E45">
      <w:pPr>
        <w:spacing w:line="240" w:lineRule="auto"/>
        <w:rPr>
          <w:rFonts w:cstheme="minorHAnsi"/>
          <w:color w:val="000000"/>
          <w:sz w:val="22"/>
        </w:rPr>
      </w:pPr>
    </w:p>
    <w:p w14:paraId="3571F64A" w14:textId="0790851E" w:rsidR="007F7085" w:rsidRDefault="00B57EA9" w:rsidP="001A1E45">
      <w:pPr>
        <w:spacing w:line="240" w:lineRule="auto"/>
        <w:rPr>
          <w:rFonts w:cstheme="minorHAnsi"/>
          <w:color w:val="000000"/>
          <w:sz w:val="22"/>
        </w:rPr>
      </w:pPr>
      <w:r w:rsidRPr="009F755A">
        <w:rPr>
          <w:rFonts w:cstheme="minorHAnsi"/>
          <w:color w:val="000000"/>
          <w:sz w:val="22"/>
        </w:rPr>
        <w:t>Weitere Infor</w:t>
      </w:r>
      <w:r w:rsidR="00FA6676" w:rsidRPr="009F755A">
        <w:rPr>
          <w:rFonts w:cstheme="minorHAnsi"/>
          <w:color w:val="000000"/>
          <w:sz w:val="22"/>
        </w:rPr>
        <w:t>m</w:t>
      </w:r>
      <w:r w:rsidRPr="009F755A">
        <w:rPr>
          <w:rFonts w:cstheme="minorHAnsi"/>
          <w:color w:val="000000"/>
          <w:sz w:val="22"/>
        </w:rPr>
        <w:t>ationen erteil</w:t>
      </w:r>
      <w:r w:rsidR="0020776D">
        <w:rPr>
          <w:rFonts w:cstheme="minorHAnsi"/>
          <w:color w:val="000000"/>
          <w:sz w:val="22"/>
        </w:rPr>
        <w:t>en</w:t>
      </w:r>
      <w:r w:rsidRPr="009F755A">
        <w:rPr>
          <w:rFonts w:cstheme="minorHAnsi"/>
          <w:color w:val="000000"/>
          <w:sz w:val="22"/>
        </w:rPr>
        <w:t xml:space="preserve"> gerne:</w:t>
      </w:r>
      <w:r w:rsidR="00FA6676" w:rsidRPr="009F755A">
        <w:rPr>
          <w:rFonts w:cstheme="minorHAnsi"/>
          <w:color w:val="000000"/>
          <w:sz w:val="22"/>
        </w:rPr>
        <w:t xml:space="preserve"> </w:t>
      </w:r>
    </w:p>
    <w:p w14:paraId="21C135D5" w14:textId="2A4BDD61" w:rsidR="007F7085" w:rsidRDefault="007F7085" w:rsidP="001A1E45">
      <w:pPr>
        <w:spacing w:line="240" w:lineRule="auto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>Wendelin Hodel, Präsident der Verbandsleitung</w:t>
      </w:r>
    </w:p>
    <w:p w14:paraId="2F0C8451" w14:textId="52A9C844" w:rsidR="007F7085" w:rsidRDefault="007F7085" w:rsidP="001A1E45">
      <w:pPr>
        <w:spacing w:line="240" w:lineRule="auto"/>
        <w:rPr>
          <w:rFonts w:cstheme="minorHAnsi"/>
          <w:color w:val="000000"/>
          <w:sz w:val="22"/>
        </w:rPr>
      </w:pPr>
      <w:r>
        <w:rPr>
          <w:rFonts w:cstheme="minorHAnsi"/>
          <w:color w:val="000000"/>
          <w:sz w:val="22"/>
        </w:rPr>
        <w:t xml:space="preserve">041 972 63 60 / Mobil 079 668 55 68 / </w:t>
      </w:r>
      <w:hyperlink r:id="rId14" w:history="1">
        <w:r w:rsidRPr="002F235C">
          <w:rPr>
            <w:rStyle w:val="Hyperlink"/>
            <w:rFonts w:cstheme="minorHAnsi"/>
            <w:sz w:val="22"/>
          </w:rPr>
          <w:t>wendelin.hodel@willisau.ch</w:t>
        </w:r>
      </w:hyperlink>
    </w:p>
    <w:p w14:paraId="4BE98C5D" w14:textId="3BBA32A1" w:rsidR="007F7085" w:rsidRDefault="007F7085" w:rsidP="001A1E45">
      <w:pPr>
        <w:spacing w:line="240" w:lineRule="auto"/>
        <w:rPr>
          <w:rFonts w:cstheme="minorHAnsi"/>
          <w:color w:val="000000"/>
          <w:sz w:val="22"/>
        </w:rPr>
      </w:pPr>
    </w:p>
    <w:p w14:paraId="2E2CF3BF" w14:textId="49CF2375" w:rsidR="00FA6676" w:rsidRPr="009F755A" w:rsidRDefault="00B57EA9" w:rsidP="001A1E45">
      <w:pPr>
        <w:spacing w:line="240" w:lineRule="auto"/>
        <w:rPr>
          <w:rFonts w:cstheme="minorHAnsi"/>
          <w:color w:val="000000"/>
          <w:sz w:val="22"/>
        </w:rPr>
      </w:pPr>
      <w:r w:rsidRPr="009F755A">
        <w:rPr>
          <w:rFonts w:cstheme="minorHAnsi"/>
          <w:color w:val="000000"/>
          <w:sz w:val="22"/>
        </w:rPr>
        <w:t>Guido Roos, Geschäftsführer REGION LUZERN WES</w:t>
      </w:r>
      <w:r w:rsidR="008E797D" w:rsidRPr="009F755A">
        <w:rPr>
          <w:rFonts w:cstheme="minorHAnsi"/>
          <w:color w:val="000000"/>
          <w:sz w:val="22"/>
        </w:rPr>
        <w:t>T</w:t>
      </w:r>
    </w:p>
    <w:p w14:paraId="0DB115F6" w14:textId="68FAE8BF" w:rsidR="007203BD" w:rsidRPr="007203BD" w:rsidRDefault="00B57EA9" w:rsidP="001A1E45">
      <w:pPr>
        <w:spacing w:line="240" w:lineRule="auto"/>
        <w:rPr>
          <w:rFonts w:cstheme="minorHAnsi"/>
          <w:color w:val="000000"/>
          <w:sz w:val="22"/>
          <w:lang w:val="fr-CH"/>
        </w:rPr>
      </w:pPr>
      <w:r w:rsidRPr="007203BD">
        <w:rPr>
          <w:rFonts w:cstheme="minorHAnsi"/>
          <w:color w:val="000000"/>
          <w:sz w:val="22"/>
          <w:lang w:val="fr-CH"/>
        </w:rPr>
        <w:t xml:space="preserve">041 490 02 80 / </w:t>
      </w:r>
      <w:r w:rsidR="00FA6676" w:rsidRPr="007203BD">
        <w:rPr>
          <w:rFonts w:cstheme="minorHAnsi"/>
          <w:color w:val="000000"/>
          <w:sz w:val="22"/>
          <w:lang w:val="fr-CH"/>
        </w:rPr>
        <w:t>Mobil</w:t>
      </w:r>
      <w:r w:rsidRPr="007203BD">
        <w:rPr>
          <w:rFonts w:cstheme="minorHAnsi"/>
          <w:color w:val="000000"/>
          <w:sz w:val="22"/>
          <w:lang w:val="fr-CH"/>
        </w:rPr>
        <w:t xml:space="preserve"> 079 459 65 49 / </w:t>
      </w:r>
      <w:hyperlink r:id="rId15" w:history="1">
        <w:r w:rsidR="00476364" w:rsidRPr="007203BD">
          <w:rPr>
            <w:rStyle w:val="Hyperlink"/>
            <w:rFonts w:cstheme="minorHAnsi"/>
            <w:sz w:val="22"/>
            <w:lang w:val="fr-CH"/>
          </w:rPr>
          <w:t>g.roos@regionwest.ch</w:t>
        </w:r>
      </w:hyperlink>
    </w:p>
    <w:sectPr w:rsidR="007203BD" w:rsidRPr="007203BD" w:rsidSect="00FE2B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021" w:left="141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9D10" w14:textId="77777777" w:rsidR="00FB42FF" w:rsidRDefault="00FB42FF" w:rsidP="00F91D37">
      <w:pPr>
        <w:spacing w:line="240" w:lineRule="auto"/>
      </w:pPr>
      <w:r>
        <w:separator/>
      </w:r>
    </w:p>
  </w:endnote>
  <w:endnote w:type="continuationSeparator" w:id="0">
    <w:p w14:paraId="483913FF" w14:textId="77777777" w:rsidR="00FB42FF" w:rsidRDefault="00FB42F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7420" w14:textId="4F0C913D" w:rsidR="00FA6676" w:rsidRDefault="008E797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96127" behindDoc="0" locked="0" layoutInCell="1" allowOverlap="1" wp14:anchorId="302CC261" wp14:editId="0A9C7D83">
          <wp:simplePos x="0" y="0"/>
          <wp:positionH relativeFrom="page">
            <wp:posOffset>3596005</wp:posOffset>
          </wp:positionH>
          <wp:positionV relativeFrom="paragraph">
            <wp:posOffset>-333375</wp:posOffset>
          </wp:positionV>
          <wp:extent cx="4373880" cy="597408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388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67987" w14:textId="6B0B78B0" w:rsidR="008E797D" w:rsidRDefault="008E797D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98175" behindDoc="0" locked="0" layoutInCell="1" allowOverlap="1" wp14:anchorId="3221FAB0" wp14:editId="67B3026E">
          <wp:simplePos x="0" y="0"/>
          <wp:positionH relativeFrom="page">
            <wp:posOffset>3576955</wp:posOffset>
          </wp:positionH>
          <wp:positionV relativeFrom="paragraph">
            <wp:posOffset>-209550</wp:posOffset>
          </wp:positionV>
          <wp:extent cx="4373880" cy="597408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388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9436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sdtContent>
    </w:sdt>
  </w:p>
  <w:p w14:paraId="5F6F443E" w14:textId="77777777" w:rsidR="007F561A" w:rsidRPr="00884633" w:rsidRDefault="007F561A" w:rsidP="008846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5B1E" w14:textId="77777777" w:rsidR="004101A8" w:rsidRDefault="004101A8">
    <w:r>
      <w:rPr>
        <w:noProof/>
        <w:lang w:eastAsia="de-CH"/>
      </w:rPr>
      <w:drawing>
        <wp:anchor distT="0" distB="0" distL="114300" distR="114300" simplePos="0" relativeHeight="251694079" behindDoc="0" locked="0" layoutInCell="1" allowOverlap="1" wp14:anchorId="1FBC315D" wp14:editId="11BE8219">
          <wp:simplePos x="0" y="0"/>
          <wp:positionH relativeFrom="page">
            <wp:posOffset>3183065</wp:posOffset>
          </wp:positionH>
          <wp:positionV relativeFrom="paragraph">
            <wp:posOffset>-472440</wp:posOffset>
          </wp:positionV>
          <wp:extent cx="4373880" cy="59740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Adres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7388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E2389" w14:textId="77777777" w:rsidR="00FB42FF" w:rsidRDefault="00FB42FF" w:rsidP="00F91D37">
      <w:pPr>
        <w:spacing w:line="240" w:lineRule="auto"/>
      </w:pPr>
      <w:r>
        <w:separator/>
      </w:r>
    </w:p>
  </w:footnote>
  <w:footnote w:type="continuationSeparator" w:id="0">
    <w:p w14:paraId="334A8F13" w14:textId="77777777" w:rsidR="00FB42FF" w:rsidRDefault="00FB42F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48E0" w14:textId="5E66CE20" w:rsidR="00D036C3" w:rsidRDefault="00D036C3" w:rsidP="00D036C3">
    <w:pPr>
      <w:pStyle w:val="Kopfzeile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239" w14:textId="28FE976A" w:rsidR="008E797D" w:rsidRDefault="008E79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661E" w14:textId="311A70D1" w:rsidR="0075510C" w:rsidRDefault="001A1E45" w:rsidP="00170EA9">
    <w:pPr>
      <w:pStyle w:val="KopfzeilePlatzhalter"/>
      <w:spacing w:after="1040"/>
    </w:pPr>
    <w:r>
      <w:rPr>
        <w:szCs w:val="20"/>
      </w:rPr>
      <w:drawing>
        <wp:anchor distT="0" distB="0" distL="114300" distR="114300" simplePos="0" relativeHeight="251706367" behindDoc="0" locked="0" layoutInCell="1" allowOverlap="1" wp14:anchorId="6D05F1B2" wp14:editId="2067A202">
          <wp:simplePos x="0" y="0"/>
          <wp:positionH relativeFrom="column">
            <wp:posOffset>4286250</wp:posOffset>
          </wp:positionH>
          <wp:positionV relativeFrom="paragraph">
            <wp:posOffset>-238125</wp:posOffset>
          </wp:positionV>
          <wp:extent cx="1976755" cy="859155"/>
          <wp:effectExtent l="19050" t="0" r="4445" b="0"/>
          <wp:wrapNone/>
          <wp:docPr id="3" name="Bild 3" descr="RVLogoREGION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VLogoREGIONW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EF14D7D" w14:textId="77777777" w:rsidR="00C31C52" w:rsidRPr="001E1444" w:rsidRDefault="00C31C52" w:rsidP="00170E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715255"/>
    <w:multiLevelType w:val="hybridMultilevel"/>
    <w:tmpl w:val="7BAC05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00696"/>
    <w:multiLevelType w:val="multilevel"/>
    <w:tmpl w:val="ADF8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0406D"/>
    <w:multiLevelType w:val="hybridMultilevel"/>
    <w:tmpl w:val="36DE4CF4"/>
    <w:lvl w:ilvl="0" w:tplc="54D04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C178F"/>
    <w:multiLevelType w:val="hybridMultilevel"/>
    <w:tmpl w:val="FBD80F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D753D"/>
    <w:multiLevelType w:val="hybridMultilevel"/>
    <w:tmpl w:val="0F883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A458D"/>
    <w:multiLevelType w:val="hybridMultilevel"/>
    <w:tmpl w:val="E0269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D2CC8"/>
    <w:multiLevelType w:val="hybridMultilevel"/>
    <w:tmpl w:val="4CD02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1066BE4"/>
    <w:multiLevelType w:val="hybridMultilevel"/>
    <w:tmpl w:val="9006A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D3C2E"/>
    <w:multiLevelType w:val="hybridMultilevel"/>
    <w:tmpl w:val="65669732"/>
    <w:lvl w:ilvl="0" w:tplc="86642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11191"/>
    <w:multiLevelType w:val="hybridMultilevel"/>
    <w:tmpl w:val="8CEEF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B3B1D"/>
    <w:multiLevelType w:val="hybridMultilevel"/>
    <w:tmpl w:val="0E8430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B20B2"/>
    <w:multiLevelType w:val="hybridMultilevel"/>
    <w:tmpl w:val="83CCBBB4"/>
    <w:lvl w:ilvl="0" w:tplc="75C80C7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C3161"/>
    <w:multiLevelType w:val="hybridMultilevel"/>
    <w:tmpl w:val="481A6D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0"/>
  </w:num>
  <w:num w:numId="13">
    <w:abstractNumId w:val="14"/>
  </w:num>
  <w:num w:numId="14">
    <w:abstractNumId w:val="29"/>
  </w:num>
  <w:num w:numId="15">
    <w:abstractNumId w:val="28"/>
  </w:num>
  <w:num w:numId="16">
    <w:abstractNumId w:val="11"/>
  </w:num>
  <w:num w:numId="17">
    <w:abstractNumId w:val="1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8"/>
  </w:num>
  <w:num w:numId="21">
    <w:abstractNumId w:val="16"/>
  </w:num>
  <w:num w:numId="22">
    <w:abstractNumId w:val="27"/>
  </w:num>
  <w:num w:numId="23">
    <w:abstractNumId w:val="10"/>
  </w:num>
  <w:num w:numId="24">
    <w:abstractNumId w:val="17"/>
  </w:num>
  <w:num w:numId="25">
    <w:abstractNumId w:val="21"/>
  </w:num>
  <w:num w:numId="26">
    <w:abstractNumId w:val="19"/>
  </w:num>
  <w:num w:numId="27">
    <w:abstractNumId w:val="25"/>
  </w:num>
  <w:num w:numId="28">
    <w:abstractNumId w:val="12"/>
  </w:num>
  <w:num w:numId="29">
    <w:abstractNumId w:val="19"/>
  </w:num>
  <w:num w:numId="30">
    <w:abstractNumId w:val="22"/>
  </w:num>
  <w:num w:numId="31">
    <w:abstractNumId w:val="1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ttachedTemplate r:id="rId1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C0"/>
    <w:rsid w:val="00002978"/>
    <w:rsid w:val="00002C76"/>
    <w:rsid w:val="0000395C"/>
    <w:rsid w:val="0001010F"/>
    <w:rsid w:val="000266B7"/>
    <w:rsid w:val="000409C8"/>
    <w:rsid w:val="00041700"/>
    <w:rsid w:val="0004231B"/>
    <w:rsid w:val="000564EE"/>
    <w:rsid w:val="00063BC2"/>
    <w:rsid w:val="00065CB0"/>
    <w:rsid w:val="000701F1"/>
    <w:rsid w:val="000768BF"/>
    <w:rsid w:val="000849D0"/>
    <w:rsid w:val="000854A9"/>
    <w:rsid w:val="00096E8E"/>
    <w:rsid w:val="000A207B"/>
    <w:rsid w:val="000A423F"/>
    <w:rsid w:val="000B0CC2"/>
    <w:rsid w:val="000B595D"/>
    <w:rsid w:val="000B5B63"/>
    <w:rsid w:val="000C49C1"/>
    <w:rsid w:val="000C7837"/>
    <w:rsid w:val="000D0AC7"/>
    <w:rsid w:val="000D1743"/>
    <w:rsid w:val="000D1CF6"/>
    <w:rsid w:val="000D2922"/>
    <w:rsid w:val="000E0A69"/>
    <w:rsid w:val="000E13B0"/>
    <w:rsid w:val="000E756F"/>
    <w:rsid w:val="00106688"/>
    <w:rsid w:val="001134C7"/>
    <w:rsid w:val="00113CB8"/>
    <w:rsid w:val="00117353"/>
    <w:rsid w:val="0012151C"/>
    <w:rsid w:val="00125DD8"/>
    <w:rsid w:val="001375AB"/>
    <w:rsid w:val="00140200"/>
    <w:rsid w:val="00141528"/>
    <w:rsid w:val="00144122"/>
    <w:rsid w:val="00147A22"/>
    <w:rsid w:val="00154677"/>
    <w:rsid w:val="0015541B"/>
    <w:rsid w:val="001633D7"/>
    <w:rsid w:val="00167916"/>
    <w:rsid w:val="00170E0A"/>
    <w:rsid w:val="00170EA9"/>
    <w:rsid w:val="00180C98"/>
    <w:rsid w:val="00182F99"/>
    <w:rsid w:val="001A1E45"/>
    <w:rsid w:val="001A4DA9"/>
    <w:rsid w:val="001A62A0"/>
    <w:rsid w:val="001B4D14"/>
    <w:rsid w:val="001C6F1E"/>
    <w:rsid w:val="001D3C3E"/>
    <w:rsid w:val="001D407B"/>
    <w:rsid w:val="001E1444"/>
    <w:rsid w:val="001E370C"/>
    <w:rsid w:val="001F4A7E"/>
    <w:rsid w:val="001F4B8C"/>
    <w:rsid w:val="002058A9"/>
    <w:rsid w:val="0020776D"/>
    <w:rsid w:val="00210505"/>
    <w:rsid w:val="00213180"/>
    <w:rsid w:val="00220B91"/>
    <w:rsid w:val="00226169"/>
    <w:rsid w:val="00226637"/>
    <w:rsid w:val="0023205B"/>
    <w:rsid w:val="00233926"/>
    <w:rsid w:val="002363E9"/>
    <w:rsid w:val="002464E6"/>
    <w:rsid w:val="00252FCE"/>
    <w:rsid w:val="0025644A"/>
    <w:rsid w:val="00267F71"/>
    <w:rsid w:val="00273360"/>
    <w:rsid w:val="00274854"/>
    <w:rsid w:val="00277AA7"/>
    <w:rsid w:val="00290E37"/>
    <w:rsid w:val="00295260"/>
    <w:rsid w:val="002A0E95"/>
    <w:rsid w:val="002A6F90"/>
    <w:rsid w:val="002C171B"/>
    <w:rsid w:val="002D38AE"/>
    <w:rsid w:val="002D6B00"/>
    <w:rsid w:val="002E0A42"/>
    <w:rsid w:val="002F06AA"/>
    <w:rsid w:val="00301174"/>
    <w:rsid w:val="0032330D"/>
    <w:rsid w:val="0032376E"/>
    <w:rsid w:val="00333A1B"/>
    <w:rsid w:val="00347F57"/>
    <w:rsid w:val="003501E1"/>
    <w:rsid w:val="003514EE"/>
    <w:rsid w:val="003553D3"/>
    <w:rsid w:val="00355F9F"/>
    <w:rsid w:val="00356905"/>
    <w:rsid w:val="0036157F"/>
    <w:rsid w:val="00364908"/>
    <w:rsid w:val="00364EE3"/>
    <w:rsid w:val="00367539"/>
    <w:rsid w:val="00375834"/>
    <w:rsid w:val="003926B0"/>
    <w:rsid w:val="003A38CC"/>
    <w:rsid w:val="003A648D"/>
    <w:rsid w:val="003D1480"/>
    <w:rsid w:val="003E556A"/>
    <w:rsid w:val="003F1A56"/>
    <w:rsid w:val="003F7E75"/>
    <w:rsid w:val="00401C59"/>
    <w:rsid w:val="00402016"/>
    <w:rsid w:val="004101A8"/>
    <w:rsid w:val="0041341D"/>
    <w:rsid w:val="00416DC0"/>
    <w:rsid w:val="00433002"/>
    <w:rsid w:val="00433BB8"/>
    <w:rsid w:val="0043691E"/>
    <w:rsid w:val="00441045"/>
    <w:rsid w:val="00463073"/>
    <w:rsid w:val="00463D04"/>
    <w:rsid w:val="00466FBD"/>
    <w:rsid w:val="0047203D"/>
    <w:rsid w:val="00476364"/>
    <w:rsid w:val="00486DBB"/>
    <w:rsid w:val="00494FD7"/>
    <w:rsid w:val="004A039B"/>
    <w:rsid w:val="004B00AB"/>
    <w:rsid w:val="004B0FDB"/>
    <w:rsid w:val="004B31D8"/>
    <w:rsid w:val="004C3A7E"/>
    <w:rsid w:val="004C408F"/>
    <w:rsid w:val="004C6E5C"/>
    <w:rsid w:val="004D0F2F"/>
    <w:rsid w:val="004D179F"/>
    <w:rsid w:val="004D2DCA"/>
    <w:rsid w:val="004E29A1"/>
    <w:rsid w:val="004E3AF5"/>
    <w:rsid w:val="004F23F8"/>
    <w:rsid w:val="00500294"/>
    <w:rsid w:val="005156D0"/>
    <w:rsid w:val="00526C93"/>
    <w:rsid w:val="005357D3"/>
    <w:rsid w:val="00535EA2"/>
    <w:rsid w:val="005402D0"/>
    <w:rsid w:val="00546DB5"/>
    <w:rsid w:val="00551C88"/>
    <w:rsid w:val="005546E9"/>
    <w:rsid w:val="00564420"/>
    <w:rsid w:val="00571CE9"/>
    <w:rsid w:val="00581771"/>
    <w:rsid w:val="00583EBE"/>
    <w:rsid w:val="00591832"/>
    <w:rsid w:val="00592841"/>
    <w:rsid w:val="00592C65"/>
    <w:rsid w:val="005A4C51"/>
    <w:rsid w:val="005B4DEC"/>
    <w:rsid w:val="005B74DA"/>
    <w:rsid w:val="005E5D77"/>
    <w:rsid w:val="005F139C"/>
    <w:rsid w:val="006044D5"/>
    <w:rsid w:val="00616249"/>
    <w:rsid w:val="00616EFC"/>
    <w:rsid w:val="006225A7"/>
    <w:rsid w:val="00622FDC"/>
    <w:rsid w:val="00642F26"/>
    <w:rsid w:val="00647EED"/>
    <w:rsid w:val="0065274C"/>
    <w:rsid w:val="006547B8"/>
    <w:rsid w:val="00660F40"/>
    <w:rsid w:val="00681F1B"/>
    <w:rsid w:val="00686D14"/>
    <w:rsid w:val="00687ED7"/>
    <w:rsid w:val="00693A8C"/>
    <w:rsid w:val="006A055D"/>
    <w:rsid w:val="006A69D2"/>
    <w:rsid w:val="006B7422"/>
    <w:rsid w:val="006D158F"/>
    <w:rsid w:val="006D5071"/>
    <w:rsid w:val="006D6270"/>
    <w:rsid w:val="006E0F4E"/>
    <w:rsid w:val="006E5DA0"/>
    <w:rsid w:val="006F0345"/>
    <w:rsid w:val="006F0469"/>
    <w:rsid w:val="006F229E"/>
    <w:rsid w:val="00704BC7"/>
    <w:rsid w:val="00705076"/>
    <w:rsid w:val="00711147"/>
    <w:rsid w:val="007111AF"/>
    <w:rsid w:val="00715DC5"/>
    <w:rsid w:val="007203BD"/>
    <w:rsid w:val="0072058F"/>
    <w:rsid w:val="00726232"/>
    <w:rsid w:val="007277E3"/>
    <w:rsid w:val="00731A17"/>
    <w:rsid w:val="00734458"/>
    <w:rsid w:val="00734F8D"/>
    <w:rsid w:val="00736BAD"/>
    <w:rsid w:val="007419CF"/>
    <w:rsid w:val="00742D6B"/>
    <w:rsid w:val="0074487E"/>
    <w:rsid w:val="007469C8"/>
    <w:rsid w:val="00754B3A"/>
    <w:rsid w:val="0075510C"/>
    <w:rsid w:val="0075574A"/>
    <w:rsid w:val="00756304"/>
    <w:rsid w:val="00760297"/>
    <w:rsid w:val="00774E70"/>
    <w:rsid w:val="0078338A"/>
    <w:rsid w:val="00786D95"/>
    <w:rsid w:val="007934E5"/>
    <w:rsid w:val="00796CEE"/>
    <w:rsid w:val="007B23BD"/>
    <w:rsid w:val="007B502B"/>
    <w:rsid w:val="007C0B2A"/>
    <w:rsid w:val="007C4DBC"/>
    <w:rsid w:val="007D1B07"/>
    <w:rsid w:val="007D3886"/>
    <w:rsid w:val="007E0069"/>
    <w:rsid w:val="007E4D43"/>
    <w:rsid w:val="007F561A"/>
    <w:rsid w:val="007F7085"/>
    <w:rsid w:val="007F7F7E"/>
    <w:rsid w:val="00805E74"/>
    <w:rsid w:val="00826F38"/>
    <w:rsid w:val="00834081"/>
    <w:rsid w:val="0083518A"/>
    <w:rsid w:val="0083546F"/>
    <w:rsid w:val="008419D6"/>
    <w:rsid w:val="00841B44"/>
    <w:rsid w:val="008446FE"/>
    <w:rsid w:val="008539DC"/>
    <w:rsid w:val="008553B7"/>
    <w:rsid w:val="0086309B"/>
    <w:rsid w:val="00870017"/>
    <w:rsid w:val="0088025C"/>
    <w:rsid w:val="00881357"/>
    <w:rsid w:val="00883CC4"/>
    <w:rsid w:val="00884633"/>
    <w:rsid w:val="00890ABD"/>
    <w:rsid w:val="00897242"/>
    <w:rsid w:val="008A1290"/>
    <w:rsid w:val="008B07C2"/>
    <w:rsid w:val="008D1EBE"/>
    <w:rsid w:val="008E797D"/>
    <w:rsid w:val="008F209B"/>
    <w:rsid w:val="008F2FD7"/>
    <w:rsid w:val="008F3506"/>
    <w:rsid w:val="008F5A19"/>
    <w:rsid w:val="008F5FBC"/>
    <w:rsid w:val="008F64C8"/>
    <w:rsid w:val="0090422D"/>
    <w:rsid w:val="00906FDE"/>
    <w:rsid w:val="00912E01"/>
    <w:rsid w:val="00936EEF"/>
    <w:rsid w:val="00942468"/>
    <w:rsid w:val="009427E5"/>
    <w:rsid w:val="0095104D"/>
    <w:rsid w:val="0096003E"/>
    <w:rsid w:val="009613D8"/>
    <w:rsid w:val="00964E55"/>
    <w:rsid w:val="00967306"/>
    <w:rsid w:val="009716A5"/>
    <w:rsid w:val="00986D7B"/>
    <w:rsid w:val="00995CBA"/>
    <w:rsid w:val="0099678C"/>
    <w:rsid w:val="009A0440"/>
    <w:rsid w:val="009A3455"/>
    <w:rsid w:val="009A77EE"/>
    <w:rsid w:val="009B0C96"/>
    <w:rsid w:val="009B6E24"/>
    <w:rsid w:val="009C1661"/>
    <w:rsid w:val="009C19FA"/>
    <w:rsid w:val="009C222B"/>
    <w:rsid w:val="009C4652"/>
    <w:rsid w:val="009C4F59"/>
    <w:rsid w:val="009C67A8"/>
    <w:rsid w:val="009D10FB"/>
    <w:rsid w:val="009D201B"/>
    <w:rsid w:val="009D3E3F"/>
    <w:rsid w:val="009D50A1"/>
    <w:rsid w:val="009D5D9C"/>
    <w:rsid w:val="009D5F95"/>
    <w:rsid w:val="009E2171"/>
    <w:rsid w:val="009F755A"/>
    <w:rsid w:val="00A0393B"/>
    <w:rsid w:val="00A13F23"/>
    <w:rsid w:val="00A24578"/>
    <w:rsid w:val="00A31420"/>
    <w:rsid w:val="00A322E0"/>
    <w:rsid w:val="00A40B19"/>
    <w:rsid w:val="00A4110E"/>
    <w:rsid w:val="00A43A03"/>
    <w:rsid w:val="00A57815"/>
    <w:rsid w:val="00A62F82"/>
    <w:rsid w:val="00A66647"/>
    <w:rsid w:val="00A7133D"/>
    <w:rsid w:val="00A84525"/>
    <w:rsid w:val="00A96F6F"/>
    <w:rsid w:val="00AC0071"/>
    <w:rsid w:val="00AC27A8"/>
    <w:rsid w:val="00AC2D5B"/>
    <w:rsid w:val="00AD07B2"/>
    <w:rsid w:val="00AD36B2"/>
    <w:rsid w:val="00AD68CC"/>
    <w:rsid w:val="00AE28C3"/>
    <w:rsid w:val="00AE38CE"/>
    <w:rsid w:val="00AE412B"/>
    <w:rsid w:val="00AE5E43"/>
    <w:rsid w:val="00AF47AE"/>
    <w:rsid w:val="00AF7CA8"/>
    <w:rsid w:val="00B15351"/>
    <w:rsid w:val="00B20950"/>
    <w:rsid w:val="00B2465F"/>
    <w:rsid w:val="00B251E8"/>
    <w:rsid w:val="00B32ABB"/>
    <w:rsid w:val="00B32AD4"/>
    <w:rsid w:val="00B362A3"/>
    <w:rsid w:val="00B41FD3"/>
    <w:rsid w:val="00B56FE9"/>
    <w:rsid w:val="00B5785E"/>
    <w:rsid w:val="00B57EA9"/>
    <w:rsid w:val="00B707D9"/>
    <w:rsid w:val="00B803E7"/>
    <w:rsid w:val="00B81949"/>
    <w:rsid w:val="00B84624"/>
    <w:rsid w:val="00BA2AEE"/>
    <w:rsid w:val="00BA4DDE"/>
    <w:rsid w:val="00BB6ED0"/>
    <w:rsid w:val="00BB7C7D"/>
    <w:rsid w:val="00BC655F"/>
    <w:rsid w:val="00BE03A2"/>
    <w:rsid w:val="00BE3834"/>
    <w:rsid w:val="00BE6644"/>
    <w:rsid w:val="00C04DEF"/>
    <w:rsid w:val="00C05FAB"/>
    <w:rsid w:val="00C133DC"/>
    <w:rsid w:val="00C22BC7"/>
    <w:rsid w:val="00C3133C"/>
    <w:rsid w:val="00C31C52"/>
    <w:rsid w:val="00C460BF"/>
    <w:rsid w:val="00C51D2F"/>
    <w:rsid w:val="00C643E0"/>
    <w:rsid w:val="00C65FF5"/>
    <w:rsid w:val="00C66244"/>
    <w:rsid w:val="00C7198C"/>
    <w:rsid w:val="00C87F65"/>
    <w:rsid w:val="00C90AC0"/>
    <w:rsid w:val="00C931E8"/>
    <w:rsid w:val="00CA348A"/>
    <w:rsid w:val="00CA4038"/>
    <w:rsid w:val="00CA6AD3"/>
    <w:rsid w:val="00CB2CE6"/>
    <w:rsid w:val="00CB5F6C"/>
    <w:rsid w:val="00CD6AAE"/>
    <w:rsid w:val="00CE2A46"/>
    <w:rsid w:val="00CF26A7"/>
    <w:rsid w:val="00CF309D"/>
    <w:rsid w:val="00CF4487"/>
    <w:rsid w:val="00CF788C"/>
    <w:rsid w:val="00D0051B"/>
    <w:rsid w:val="00D03405"/>
    <w:rsid w:val="00D036C3"/>
    <w:rsid w:val="00D1010F"/>
    <w:rsid w:val="00D14139"/>
    <w:rsid w:val="00D15FBC"/>
    <w:rsid w:val="00D2453C"/>
    <w:rsid w:val="00D350DD"/>
    <w:rsid w:val="00D37A8F"/>
    <w:rsid w:val="00D54C51"/>
    <w:rsid w:val="00D5597A"/>
    <w:rsid w:val="00D61996"/>
    <w:rsid w:val="00D932A1"/>
    <w:rsid w:val="00D9415C"/>
    <w:rsid w:val="00DA452B"/>
    <w:rsid w:val="00DA4BEF"/>
    <w:rsid w:val="00DB6C4F"/>
    <w:rsid w:val="00DB7675"/>
    <w:rsid w:val="00DC4B9C"/>
    <w:rsid w:val="00DD05A4"/>
    <w:rsid w:val="00DD0E6E"/>
    <w:rsid w:val="00DE078A"/>
    <w:rsid w:val="00DE1D71"/>
    <w:rsid w:val="00DE1FBA"/>
    <w:rsid w:val="00DE227D"/>
    <w:rsid w:val="00DE33FC"/>
    <w:rsid w:val="00E01EF6"/>
    <w:rsid w:val="00E02528"/>
    <w:rsid w:val="00E02DB7"/>
    <w:rsid w:val="00E03AF8"/>
    <w:rsid w:val="00E0429B"/>
    <w:rsid w:val="00E06376"/>
    <w:rsid w:val="00E068FA"/>
    <w:rsid w:val="00E139DF"/>
    <w:rsid w:val="00E208F0"/>
    <w:rsid w:val="00E25DCD"/>
    <w:rsid w:val="00E269E1"/>
    <w:rsid w:val="00E338C5"/>
    <w:rsid w:val="00E40FF5"/>
    <w:rsid w:val="00E45F13"/>
    <w:rsid w:val="00E47E76"/>
    <w:rsid w:val="00E510BC"/>
    <w:rsid w:val="00E61256"/>
    <w:rsid w:val="00E7222A"/>
    <w:rsid w:val="00E73CB2"/>
    <w:rsid w:val="00E74C57"/>
    <w:rsid w:val="00E839BA"/>
    <w:rsid w:val="00E84AF8"/>
    <w:rsid w:val="00E852B3"/>
    <w:rsid w:val="00E978D7"/>
    <w:rsid w:val="00EA3C8B"/>
    <w:rsid w:val="00EA59B8"/>
    <w:rsid w:val="00EB77C5"/>
    <w:rsid w:val="00EC2DF9"/>
    <w:rsid w:val="00EC6FCC"/>
    <w:rsid w:val="00EC7548"/>
    <w:rsid w:val="00EE228A"/>
    <w:rsid w:val="00F0034A"/>
    <w:rsid w:val="00F016BC"/>
    <w:rsid w:val="00F0660B"/>
    <w:rsid w:val="00F0724A"/>
    <w:rsid w:val="00F10A3A"/>
    <w:rsid w:val="00F123AE"/>
    <w:rsid w:val="00F12763"/>
    <w:rsid w:val="00F14098"/>
    <w:rsid w:val="00F22253"/>
    <w:rsid w:val="00F23925"/>
    <w:rsid w:val="00F2605E"/>
    <w:rsid w:val="00F30EB3"/>
    <w:rsid w:val="00F46DBC"/>
    <w:rsid w:val="00F51487"/>
    <w:rsid w:val="00F52809"/>
    <w:rsid w:val="00F66AB5"/>
    <w:rsid w:val="00F73331"/>
    <w:rsid w:val="00F867B8"/>
    <w:rsid w:val="00F91D37"/>
    <w:rsid w:val="00F94E4E"/>
    <w:rsid w:val="00FA6676"/>
    <w:rsid w:val="00FB388B"/>
    <w:rsid w:val="00FB42FF"/>
    <w:rsid w:val="00FC2CE8"/>
    <w:rsid w:val="00FD5C53"/>
    <w:rsid w:val="00FE2AC8"/>
    <w:rsid w:val="00FE2BF0"/>
    <w:rsid w:val="00FE7D09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5972728"/>
  <w15:docId w15:val="{EB269B56-1BB7-4C87-A0C9-8140771E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7539"/>
    <w:pPr>
      <w:spacing w:after="0" w:line="312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463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4633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170EA9"/>
    <w:pPr>
      <w:tabs>
        <w:tab w:val="left" w:pos="2445"/>
      </w:tabs>
      <w:spacing w:line="210" w:lineRule="atLeast"/>
      <w:jc w:val="right"/>
    </w:pPr>
    <w:rPr>
      <w:noProof/>
      <w:sz w:val="16"/>
      <w:szCs w:val="16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B32AD4"/>
    <w:rPr>
      <w:noProof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  <w:tabs>
        <w:tab w:val="num" w:pos="360"/>
      </w:tabs>
      <w:ind w:left="720" w:firstLine="0"/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8463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4633"/>
    <w:rPr>
      <w:rFonts w:asciiTheme="majorHAnsi" w:eastAsiaTheme="majorEastAsia" w:hAnsiTheme="majorHAnsi" w:cstheme="majorBidi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70EA9"/>
    <w:pPr>
      <w:spacing w:after="640" w:line="240" w:lineRule="auto"/>
      <w:contextualSpacing/>
    </w:pPr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170EA9"/>
    <w:rPr>
      <w:rFonts w:asciiTheme="majorHAnsi" w:eastAsiaTheme="majorEastAsia" w:hAnsiTheme="majorHAnsi" w:cstheme="majorBidi"/>
      <w:b/>
      <w:noProof/>
      <w:kern w:val="28"/>
      <w:sz w:val="28"/>
      <w:szCs w:val="28"/>
      <w:lang w:eastAsia="de-CH"/>
    </w:rPr>
  </w:style>
  <w:style w:type="paragraph" w:customStyle="1" w:styleId="Brieftitel">
    <w:name w:val="Brieftitel"/>
    <w:basedOn w:val="Standard"/>
    <w:link w:val="BrieftitelZchn"/>
    <w:uiPriority w:val="14"/>
    <w:rsid w:val="00693A8C"/>
    <w:pPr>
      <w:spacing w:after="2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93A8C"/>
    <w:rPr>
      <w:rFonts w:asciiTheme="majorHAnsi" w:hAnsiTheme="majorHAnsi"/>
      <w:b/>
      <w:sz w:val="20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AD4"/>
    <w:rPr>
      <w:rFonts w:asciiTheme="majorHAnsi" w:eastAsiaTheme="majorEastAsia" w:hAnsiTheme="majorHAnsi" w:cstheme="majorBidi"/>
      <w:i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32AD4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semiHidden/>
    <w:qFormat/>
    <w:rsid w:val="00E510BC"/>
    <w:pPr>
      <w:numPr>
        <w:numId w:val="15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32AD4"/>
    <w:rPr>
      <w:rFonts w:eastAsiaTheme="minorEastAsia"/>
      <w:color w:val="000000" w:themeColor="text1"/>
      <w:sz w:val="20"/>
    </w:rPr>
  </w:style>
  <w:style w:type="paragraph" w:styleId="Datum">
    <w:name w:val="Date"/>
    <w:basedOn w:val="Standard"/>
    <w:next w:val="Standard"/>
    <w:link w:val="DatumZchn"/>
    <w:uiPriority w:val="15"/>
    <w:rsid w:val="00693A8C"/>
    <w:pPr>
      <w:spacing w:before="560" w:after="560"/>
    </w:pPr>
  </w:style>
  <w:style w:type="character" w:customStyle="1" w:styleId="DatumZchn">
    <w:name w:val="Datum Zchn"/>
    <w:basedOn w:val="Absatz-Standardschriftart"/>
    <w:link w:val="Datum"/>
    <w:uiPriority w:val="15"/>
    <w:rsid w:val="00693A8C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AC2D5B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semiHidden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PlatzhalterBriefEmpfnger">
    <w:name w:val="Platzhalter Brief Empfänger"/>
    <w:basedOn w:val="Standard"/>
    <w:uiPriority w:val="99"/>
    <w:semiHidden/>
    <w:qFormat/>
    <w:rsid w:val="001E1444"/>
    <w:pPr>
      <w:spacing w:after="320"/>
    </w:pPr>
  </w:style>
  <w:style w:type="paragraph" w:customStyle="1" w:styleId="FunktionBeilage">
    <w:name w:val="Funktion/Beilage"/>
    <w:basedOn w:val="Standard"/>
    <w:uiPriority w:val="49"/>
    <w:rsid w:val="00CF26A7"/>
    <w:rPr>
      <w:sz w:val="18"/>
    </w:rPr>
  </w:style>
  <w:style w:type="paragraph" w:customStyle="1" w:styleId="URL">
    <w:name w:val="URL"/>
    <w:basedOn w:val="Standard"/>
    <w:uiPriority w:val="99"/>
    <w:semiHidden/>
    <w:qFormat/>
    <w:rsid w:val="00141528"/>
    <w:pPr>
      <w:jc w:val="right"/>
    </w:pPr>
    <w:rPr>
      <w:color w:val="3B7AB8" w:themeColor="accent1"/>
      <w:sz w:val="28"/>
      <w:szCs w:val="28"/>
    </w:rPr>
  </w:style>
  <w:style w:type="paragraph" w:customStyle="1" w:styleId="Dateipfad">
    <w:name w:val="Dateipfad"/>
    <w:basedOn w:val="Standard"/>
    <w:rsid w:val="009A3455"/>
    <w:pPr>
      <w:tabs>
        <w:tab w:val="left" w:pos="4394"/>
        <w:tab w:val="right" w:pos="9354"/>
      </w:tabs>
      <w:spacing w:line="210" w:lineRule="atLeast"/>
    </w:pPr>
    <w:rPr>
      <w:noProof/>
      <w:color w:val="000000" w:themeColor="text1"/>
      <w:sz w:val="13"/>
      <w:szCs w:val="13"/>
      <w:lang w:eastAsia="de-CH"/>
    </w:rPr>
  </w:style>
  <w:style w:type="paragraph" w:customStyle="1" w:styleId="KopfzeilePlatzhalter">
    <w:name w:val="Kopfzeile Platzhalter"/>
    <w:basedOn w:val="Kopfzeile"/>
    <w:uiPriority w:val="99"/>
    <w:qFormat/>
    <w:rsid w:val="00170EA9"/>
  </w:style>
  <w:style w:type="paragraph" w:customStyle="1" w:styleId="OrtundDatum">
    <w:name w:val="Ort und Datum"/>
    <w:basedOn w:val="Standard"/>
    <w:qFormat/>
    <w:rsid w:val="00F51487"/>
    <w:pPr>
      <w:spacing w:before="22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7E4D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D43"/>
    <w:rPr>
      <w:sz w:val="20"/>
    </w:rPr>
  </w:style>
  <w:style w:type="paragraph" w:styleId="StandardWeb">
    <w:name w:val="Normal (Web)"/>
    <w:basedOn w:val="Standard"/>
    <w:uiPriority w:val="99"/>
    <w:unhideWhenUsed/>
    <w:rsid w:val="00D141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lead">
    <w:name w:val="lead"/>
    <w:basedOn w:val="Standard"/>
    <w:rsid w:val="0027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bsatz-Standardschriftart"/>
    <w:rsid w:val="00E208F0"/>
  </w:style>
  <w:style w:type="paragraph" w:styleId="NurText">
    <w:name w:val="Plain Text"/>
    <w:basedOn w:val="Standard"/>
    <w:link w:val="NurTextZchn"/>
    <w:uiPriority w:val="99"/>
    <w:unhideWhenUsed/>
    <w:rsid w:val="00295260"/>
    <w:pPr>
      <w:spacing w:line="240" w:lineRule="auto"/>
    </w:pPr>
    <w:rPr>
      <w:rFonts w:ascii="Arial" w:hAnsi="Arial" w:cs="Arial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95260"/>
    <w:rPr>
      <w:rFonts w:ascii="Arial" w:hAnsi="Arial" w:cs="Arial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92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20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3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9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3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0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3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3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7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2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4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85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4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6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2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48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4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44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7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504">
              <w:marLeft w:val="0"/>
              <w:marRight w:val="0"/>
              <w:marTop w:val="0"/>
              <w:marBottom w:val="3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regionwest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gionwest.ch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.roos@regionwest.ch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ndelin.hodel@willisau.ch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\AppData\Local\Microsoft\Windows\INetCache\Content.Outlook\2J98K310\Briefvorlage_Briefkopf.dotx" TargetMode="External"/></Relationships>
</file>

<file path=word/theme/theme1.xml><?xml version="1.0" encoding="utf-8"?>
<a:theme xmlns:a="http://schemas.openxmlformats.org/drawingml/2006/main" name="Larissa-Design">
  <a:themeElements>
    <a:clrScheme name="XUND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3B7AB8"/>
      </a:accent1>
      <a:accent2>
        <a:srgbClr val="66C2BF"/>
      </a:accent2>
      <a:accent3>
        <a:srgbClr val="EB4F59"/>
      </a:accent3>
      <a:accent4>
        <a:srgbClr val="6C879C"/>
      </a:accent4>
      <a:accent5>
        <a:srgbClr val="8DB4DB"/>
      </a:accent5>
      <a:accent6>
        <a:srgbClr val="F6B4B9"/>
      </a:accent6>
      <a:hlink>
        <a:srgbClr val="3B7AB8"/>
      </a:hlink>
      <a:folHlink>
        <a:srgbClr val="3B7AB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9C68D9F87DE64B80A773B102855708" ma:contentTypeVersion="13" ma:contentTypeDescription="Ein neues Dokument erstellen." ma:contentTypeScope="" ma:versionID="425b0d9e650fac6443bc0c3b630aba24">
  <xsd:schema xmlns:xsd="http://www.w3.org/2001/XMLSchema" xmlns:xs="http://www.w3.org/2001/XMLSchema" xmlns:p="http://schemas.microsoft.com/office/2006/metadata/properties" xmlns:ns3="40c15fa8-0cbd-4495-b51f-089800260143" xmlns:ns4="315b0ea0-094b-41ff-a92c-61eb278214ba" targetNamespace="http://schemas.microsoft.com/office/2006/metadata/properties" ma:root="true" ma:fieldsID="0861ba2868263160f31af33fc1d6dc06" ns3:_="" ns4:_="">
    <xsd:import namespace="40c15fa8-0cbd-4495-b51f-089800260143"/>
    <xsd:import namespace="315b0ea0-094b-41ff-a92c-61eb278214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15fa8-0cbd-4495-b51f-0898002601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0ea0-094b-41ff-a92c-61eb27821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38EA3-04D3-40E8-964E-71BDE53F6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10F8A8-8F47-4D29-8BCB-174F027CDB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FED919-A4F0-4D1E-A747-9683606A6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15fa8-0cbd-4495-b51f-089800260143"/>
    <ds:schemaRef ds:uri="315b0ea0-094b-41ff-a92c-61eb27821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C7898C-87C3-4390-9CF9-C1A516EF57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Briefvorlage_Briefkopf</Template>
  <TotalTime>0</TotalTime>
  <Pages>1</Pages>
  <Words>835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Grüter</dc:creator>
  <cp:lastModifiedBy>Claudia Reis</cp:lastModifiedBy>
  <cp:revision>10</cp:revision>
  <cp:lastPrinted>2020-05-05T08:52:00Z</cp:lastPrinted>
  <dcterms:created xsi:type="dcterms:W3CDTF">2020-11-11T10:51:00Z</dcterms:created>
  <dcterms:modified xsi:type="dcterms:W3CDTF">2020-11-16T07:33:00Z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0x010100FD9C68D9F87DE64B80A773B102855708</vt:lpwstr>
  </property>
</Properties>
</file>