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864F2" w14:textId="5C10B66B" w:rsidR="001A1E45" w:rsidRDefault="00FA6676" w:rsidP="00924BD7">
      <w:pPr>
        <w:pStyle w:val="Datum"/>
        <w:spacing w:before="0"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FA6676">
        <w:rPr>
          <w:rFonts w:asciiTheme="majorHAnsi" w:hAnsiTheme="majorHAnsi" w:cstheme="majorHAnsi"/>
          <w:b/>
          <w:sz w:val="28"/>
          <w:szCs w:val="28"/>
        </w:rPr>
        <w:t>Medienmitteilung - Wolhusen, 1</w:t>
      </w:r>
      <w:r w:rsidR="003C5252">
        <w:rPr>
          <w:rFonts w:asciiTheme="majorHAnsi" w:hAnsiTheme="majorHAnsi" w:cstheme="majorHAnsi"/>
          <w:b/>
          <w:sz w:val="28"/>
          <w:szCs w:val="28"/>
        </w:rPr>
        <w:t>7</w:t>
      </w:r>
      <w:r w:rsidRPr="00FA6676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3C5252">
        <w:rPr>
          <w:rFonts w:asciiTheme="majorHAnsi" w:hAnsiTheme="majorHAnsi" w:cstheme="majorHAnsi"/>
          <w:b/>
          <w:sz w:val="28"/>
          <w:szCs w:val="28"/>
        </w:rPr>
        <w:t>Dezember</w:t>
      </w:r>
      <w:r w:rsidRPr="00FA6676">
        <w:rPr>
          <w:rFonts w:asciiTheme="majorHAnsi" w:hAnsiTheme="majorHAnsi" w:cstheme="majorHAnsi"/>
          <w:b/>
          <w:sz w:val="28"/>
          <w:szCs w:val="28"/>
        </w:rPr>
        <w:t xml:space="preserve"> 2020</w:t>
      </w:r>
      <w:r w:rsidR="008E797D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083311DF" w14:textId="7787776F" w:rsidR="0042042F" w:rsidRPr="0042042F" w:rsidRDefault="0042042F" w:rsidP="0042042F">
      <w:pPr>
        <w:rPr>
          <w:color w:val="FF0000"/>
          <w:sz w:val="24"/>
          <w:szCs w:val="24"/>
        </w:rPr>
      </w:pPr>
      <w:r w:rsidRPr="0042042F">
        <w:rPr>
          <w:color w:val="FF0000"/>
          <w:sz w:val="24"/>
          <w:szCs w:val="24"/>
        </w:rPr>
        <w:t>Sperrfrist bis 17.12.2020</w:t>
      </w:r>
    </w:p>
    <w:p w14:paraId="5FC35E3A" w14:textId="77777777" w:rsidR="00FA6676" w:rsidRPr="00FA6676" w:rsidRDefault="00FA6676" w:rsidP="00924BD7">
      <w:pPr>
        <w:spacing w:line="240" w:lineRule="auto"/>
        <w:jc w:val="both"/>
      </w:pPr>
    </w:p>
    <w:p w14:paraId="2A0491F5" w14:textId="27727A99" w:rsidR="009C1661" w:rsidRDefault="00FA6676" w:rsidP="0042042F">
      <w:pPr>
        <w:spacing w:line="240" w:lineRule="auto"/>
        <w:jc w:val="both"/>
        <w:rPr>
          <w:rFonts w:cstheme="minorHAnsi"/>
          <w:b/>
          <w:iCs/>
          <w:sz w:val="22"/>
        </w:rPr>
      </w:pPr>
      <w:r w:rsidRPr="00FA6676">
        <w:rPr>
          <w:rFonts w:cstheme="minorHAnsi"/>
          <w:b/>
          <w:iCs/>
          <w:sz w:val="22"/>
        </w:rPr>
        <w:t xml:space="preserve">RLW - </w:t>
      </w:r>
      <w:bookmarkStart w:id="0" w:name="_Hlk43382317"/>
      <w:r w:rsidR="00A0393B" w:rsidRPr="00FA6676">
        <w:rPr>
          <w:rFonts w:cstheme="minorHAnsi"/>
          <w:b/>
          <w:iCs/>
          <w:sz w:val="22"/>
        </w:rPr>
        <w:t xml:space="preserve">Aufgrund der Situation rund um Covid-19 </w:t>
      </w:r>
      <w:r w:rsidR="003C5252">
        <w:rPr>
          <w:rFonts w:cstheme="minorHAnsi"/>
          <w:b/>
          <w:iCs/>
          <w:sz w:val="22"/>
        </w:rPr>
        <w:t>musste auch</w:t>
      </w:r>
      <w:r w:rsidR="00A0393B" w:rsidRPr="00FA6676">
        <w:rPr>
          <w:rFonts w:cstheme="minorHAnsi"/>
          <w:b/>
          <w:iCs/>
          <w:sz w:val="22"/>
        </w:rPr>
        <w:t xml:space="preserve"> </w:t>
      </w:r>
      <w:r w:rsidR="009C1661" w:rsidRPr="00FA6676">
        <w:rPr>
          <w:rFonts w:cstheme="minorHAnsi"/>
          <w:b/>
          <w:iCs/>
          <w:sz w:val="22"/>
        </w:rPr>
        <w:t>die Delegiertenversammlung der</w:t>
      </w:r>
      <w:r w:rsidR="002E0A42" w:rsidRPr="00FA6676">
        <w:rPr>
          <w:rFonts w:cstheme="minorHAnsi"/>
          <w:b/>
          <w:iCs/>
          <w:sz w:val="22"/>
        </w:rPr>
        <w:t xml:space="preserve"> REGION LUZERN WEST</w:t>
      </w:r>
      <w:r w:rsidR="009C1661" w:rsidRPr="00FA6676">
        <w:rPr>
          <w:rFonts w:cstheme="minorHAnsi"/>
          <w:b/>
          <w:iCs/>
          <w:sz w:val="22"/>
        </w:rPr>
        <w:t xml:space="preserve"> </w:t>
      </w:r>
      <w:r w:rsidR="00924BD7">
        <w:rPr>
          <w:rFonts w:cstheme="minorHAnsi"/>
          <w:b/>
          <w:iCs/>
          <w:sz w:val="22"/>
        </w:rPr>
        <w:t xml:space="preserve">(RLW) </w:t>
      </w:r>
      <w:r w:rsidR="003C5252">
        <w:rPr>
          <w:rFonts w:cstheme="minorHAnsi"/>
          <w:b/>
          <w:iCs/>
          <w:sz w:val="22"/>
        </w:rPr>
        <w:t xml:space="preserve">vom Herbst 2020 </w:t>
      </w:r>
      <w:r w:rsidR="009C1661" w:rsidRPr="00FA6676">
        <w:rPr>
          <w:rFonts w:cstheme="minorHAnsi"/>
          <w:b/>
          <w:iCs/>
          <w:sz w:val="22"/>
        </w:rPr>
        <w:t xml:space="preserve">auf schriftlichem Weg stattfinden. </w:t>
      </w:r>
      <w:r w:rsidR="003C5252">
        <w:rPr>
          <w:rFonts w:cstheme="minorHAnsi"/>
          <w:b/>
          <w:iCs/>
          <w:sz w:val="22"/>
        </w:rPr>
        <w:t>Die Delegierten des Gemeindeverbandes wurden über das Jahres- bzw. Mehrjahresprogramm sowie über den Finanzplan 2021 – 2015 informiert und konnten im Urnenverfahren über diese sowie über das Budget 2021 und die anstehenden Wahlen der REGION LUZERN WEST befinden.</w:t>
      </w:r>
    </w:p>
    <w:bookmarkEnd w:id="0"/>
    <w:p w14:paraId="4995EFAE" w14:textId="77777777" w:rsidR="00B15351" w:rsidRPr="00B15351" w:rsidRDefault="00B15351" w:rsidP="0042042F">
      <w:pPr>
        <w:spacing w:line="240" w:lineRule="auto"/>
        <w:jc w:val="both"/>
        <w:rPr>
          <w:rFonts w:cstheme="minorHAnsi"/>
          <w:b/>
          <w:iCs/>
          <w:sz w:val="22"/>
        </w:rPr>
      </w:pPr>
    </w:p>
    <w:p w14:paraId="362A6697" w14:textId="6EBCAAC8" w:rsidR="00736BAD" w:rsidRPr="006247C8" w:rsidRDefault="003C5252" w:rsidP="0042042F">
      <w:pPr>
        <w:spacing w:line="240" w:lineRule="auto"/>
        <w:jc w:val="both"/>
        <w:rPr>
          <w:rFonts w:cstheme="minorHAnsi"/>
          <w:b/>
          <w:bCs/>
          <w:color w:val="000000" w:themeColor="text1"/>
          <w:sz w:val="21"/>
          <w:szCs w:val="21"/>
        </w:rPr>
      </w:pPr>
      <w:r w:rsidRPr="006247C8">
        <w:rPr>
          <w:rFonts w:cstheme="minorHAnsi"/>
          <w:b/>
          <w:bCs/>
          <w:color w:val="000000" w:themeColor="text1"/>
          <w:sz w:val="21"/>
          <w:szCs w:val="21"/>
        </w:rPr>
        <w:t xml:space="preserve">Neuwahlen </w:t>
      </w:r>
      <w:r w:rsidR="007D6ABA" w:rsidRPr="006247C8">
        <w:rPr>
          <w:rFonts w:cstheme="minorHAnsi"/>
          <w:b/>
          <w:bCs/>
          <w:color w:val="000000" w:themeColor="text1"/>
          <w:sz w:val="21"/>
          <w:szCs w:val="21"/>
        </w:rPr>
        <w:t>der Mitglieder der</w:t>
      </w:r>
      <w:r w:rsidRPr="006247C8">
        <w:rPr>
          <w:rFonts w:cstheme="minorHAnsi"/>
          <w:b/>
          <w:bCs/>
          <w:color w:val="000000" w:themeColor="text1"/>
          <w:sz w:val="21"/>
          <w:szCs w:val="21"/>
        </w:rPr>
        <w:t xml:space="preserve"> Verbandsleitung</w:t>
      </w:r>
      <w:r w:rsidR="007D6ABA" w:rsidRPr="006247C8">
        <w:rPr>
          <w:rFonts w:cstheme="minorHAnsi"/>
          <w:b/>
          <w:bCs/>
          <w:color w:val="000000" w:themeColor="text1"/>
          <w:sz w:val="21"/>
          <w:szCs w:val="21"/>
        </w:rPr>
        <w:t xml:space="preserve"> und der Kontrollstelle</w:t>
      </w:r>
    </w:p>
    <w:p w14:paraId="71496838" w14:textId="6FB86948" w:rsidR="009B79F8" w:rsidRDefault="003C5252" w:rsidP="0042042F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6247C8">
        <w:rPr>
          <w:rFonts w:cstheme="minorHAnsi"/>
          <w:color w:val="000000" w:themeColor="text1"/>
          <w:sz w:val="21"/>
          <w:szCs w:val="21"/>
        </w:rPr>
        <w:t xml:space="preserve">Mit Fritz Lötscher, </w:t>
      </w:r>
      <w:proofErr w:type="spellStart"/>
      <w:r w:rsidRPr="006247C8">
        <w:rPr>
          <w:rFonts w:cstheme="minorHAnsi"/>
          <w:color w:val="000000" w:themeColor="text1"/>
          <w:sz w:val="21"/>
          <w:szCs w:val="21"/>
        </w:rPr>
        <w:t>Escholzmatt</w:t>
      </w:r>
      <w:proofErr w:type="spellEnd"/>
      <w:r w:rsidRPr="006247C8">
        <w:rPr>
          <w:rFonts w:cstheme="minorHAnsi"/>
          <w:color w:val="000000" w:themeColor="text1"/>
          <w:sz w:val="21"/>
          <w:szCs w:val="21"/>
        </w:rPr>
        <w:t xml:space="preserve">-Marbach und Heini Walthert, Luthern, treten auf Ende Jahr 2020 </w:t>
      </w:r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zwei </w:t>
      </w:r>
      <w:r w:rsidRPr="006247C8">
        <w:rPr>
          <w:rFonts w:cstheme="minorHAnsi"/>
          <w:color w:val="000000" w:themeColor="text1"/>
          <w:sz w:val="21"/>
          <w:szCs w:val="21"/>
        </w:rPr>
        <w:t xml:space="preserve">langjährige Mitglieder aus der Verbandsleitung </w:t>
      </w:r>
      <w:r w:rsidR="00924BD7" w:rsidRPr="006247C8">
        <w:rPr>
          <w:rFonts w:cstheme="minorHAnsi"/>
          <w:color w:val="000000" w:themeColor="text1"/>
          <w:sz w:val="21"/>
          <w:szCs w:val="21"/>
        </w:rPr>
        <w:t>RLW</w:t>
      </w:r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 </w:t>
      </w:r>
      <w:r w:rsidRPr="006247C8">
        <w:rPr>
          <w:rFonts w:cstheme="minorHAnsi"/>
          <w:color w:val="000000" w:themeColor="text1"/>
          <w:sz w:val="21"/>
          <w:szCs w:val="21"/>
        </w:rPr>
        <w:t xml:space="preserve">aus. </w:t>
      </w:r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Als Nachfolger wurden den Delegierten Beat Duss, Gemeindepräsident </w:t>
      </w:r>
      <w:proofErr w:type="spellStart"/>
      <w:r w:rsidR="007D6ABA" w:rsidRPr="006247C8">
        <w:rPr>
          <w:rFonts w:cstheme="minorHAnsi"/>
          <w:color w:val="000000" w:themeColor="text1"/>
          <w:sz w:val="21"/>
          <w:szCs w:val="21"/>
        </w:rPr>
        <w:t>Escholzmatt</w:t>
      </w:r>
      <w:proofErr w:type="spellEnd"/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-Marbach und Alois Huber, Gemeindepräsident Luthern zur Wahl vorgeschlagen. Die Delegierten waren mit diesem Vorschlag einverstanden und wählten diese zwei Kandidaten </w:t>
      </w:r>
      <w:r w:rsidR="0022677E">
        <w:rPr>
          <w:rFonts w:cstheme="minorHAnsi"/>
          <w:color w:val="000000" w:themeColor="text1"/>
          <w:sz w:val="21"/>
          <w:szCs w:val="21"/>
        </w:rPr>
        <w:t>einstimmig.</w:t>
      </w:r>
      <w:r w:rsidR="009B79F8">
        <w:rPr>
          <w:rFonts w:cstheme="minorHAnsi"/>
          <w:color w:val="000000" w:themeColor="text1"/>
          <w:sz w:val="21"/>
          <w:szCs w:val="21"/>
        </w:rPr>
        <w:t xml:space="preserve"> Die folgenden Verbandsleitungsmitglieder wurden bestätigt: Wendelin Hodel, Willisau (Präsident), Peter Bigler, Wolhusen, Andreas Dahinden, Schüpfheim, Franzsepp Erni, Ruswil, Carolina Rüegg, Sörenberg und Irma Schwegler-Graber, Willisau. </w:t>
      </w:r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Ebenfalls einstimmig wurde </w:t>
      </w:r>
      <w:r w:rsidR="00924BD7" w:rsidRPr="006247C8">
        <w:rPr>
          <w:rFonts w:cstheme="minorHAnsi"/>
          <w:color w:val="000000" w:themeColor="text1"/>
          <w:sz w:val="21"/>
          <w:szCs w:val="21"/>
        </w:rPr>
        <w:t xml:space="preserve">das neue Mitglied der Kontrollstelle, </w:t>
      </w:r>
      <w:r w:rsidR="007D6ABA" w:rsidRPr="006247C8">
        <w:rPr>
          <w:rFonts w:cstheme="minorHAnsi"/>
          <w:color w:val="000000" w:themeColor="text1"/>
          <w:sz w:val="21"/>
          <w:szCs w:val="21"/>
        </w:rPr>
        <w:t>Josef Szalai, Gemeinderat Finanzen</w:t>
      </w:r>
      <w:r w:rsidR="006247C8" w:rsidRPr="006247C8">
        <w:rPr>
          <w:rFonts w:cstheme="minorHAnsi"/>
          <w:color w:val="000000" w:themeColor="text1"/>
          <w:sz w:val="21"/>
          <w:szCs w:val="21"/>
        </w:rPr>
        <w:t>,</w:t>
      </w:r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 Altishofen</w:t>
      </w:r>
      <w:r w:rsidR="00924BD7" w:rsidRPr="006247C8">
        <w:rPr>
          <w:rFonts w:cstheme="minorHAnsi"/>
          <w:color w:val="000000" w:themeColor="text1"/>
          <w:sz w:val="21"/>
          <w:szCs w:val="21"/>
        </w:rPr>
        <w:t xml:space="preserve"> gewählt. Er tritt die </w:t>
      </w:r>
      <w:r w:rsidR="007D6ABA" w:rsidRPr="006247C8">
        <w:rPr>
          <w:rFonts w:cstheme="minorHAnsi"/>
          <w:color w:val="000000" w:themeColor="text1"/>
          <w:sz w:val="21"/>
          <w:szCs w:val="21"/>
        </w:rPr>
        <w:t xml:space="preserve">Nachfolge des zurücktretenden Josef Mathis, Gemeindeammann, Egolzwil </w:t>
      </w:r>
      <w:r w:rsidR="00924BD7" w:rsidRPr="006247C8">
        <w:rPr>
          <w:rFonts w:cstheme="minorHAnsi"/>
          <w:color w:val="000000" w:themeColor="text1"/>
          <w:sz w:val="21"/>
          <w:szCs w:val="21"/>
        </w:rPr>
        <w:t xml:space="preserve">an. </w:t>
      </w:r>
    </w:p>
    <w:p w14:paraId="326D2AB7" w14:textId="4E280B61" w:rsidR="003C5252" w:rsidRPr="006247C8" w:rsidRDefault="00924BD7" w:rsidP="0042042F">
      <w:pPr>
        <w:spacing w:line="24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6247C8">
        <w:rPr>
          <w:rFonts w:cstheme="minorHAnsi"/>
          <w:color w:val="000000" w:themeColor="text1"/>
          <w:sz w:val="21"/>
          <w:szCs w:val="21"/>
        </w:rPr>
        <w:t>Die RLW gratuliert den Neugewählten sowie allen bestätigten</w:t>
      </w:r>
      <w:r w:rsidR="009B79F8">
        <w:rPr>
          <w:rFonts w:cstheme="minorHAnsi"/>
          <w:color w:val="000000" w:themeColor="text1"/>
          <w:sz w:val="21"/>
          <w:szCs w:val="21"/>
        </w:rPr>
        <w:t xml:space="preserve"> </w:t>
      </w:r>
      <w:r w:rsidRPr="006247C8">
        <w:rPr>
          <w:rFonts w:cstheme="minorHAnsi"/>
          <w:color w:val="000000" w:themeColor="text1"/>
          <w:sz w:val="21"/>
          <w:szCs w:val="21"/>
        </w:rPr>
        <w:t>Mitgliedern der Verbandsleitung und der Arbeitsgruppen und Netzwerke zu ihrer Wiederwahl.</w:t>
      </w:r>
    </w:p>
    <w:p w14:paraId="75B4878A" w14:textId="77777777" w:rsidR="003C5252" w:rsidRPr="003E556A" w:rsidRDefault="003C5252" w:rsidP="0042042F">
      <w:pPr>
        <w:spacing w:line="240" w:lineRule="auto"/>
        <w:jc w:val="both"/>
        <w:rPr>
          <w:rFonts w:cstheme="minorHAnsi"/>
          <w:color w:val="000000" w:themeColor="text1"/>
          <w:sz w:val="22"/>
        </w:rPr>
      </w:pPr>
    </w:p>
    <w:p w14:paraId="39F4217B" w14:textId="77777777" w:rsidR="00924BD7" w:rsidRPr="008E3510" w:rsidRDefault="00924BD7" w:rsidP="0042042F">
      <w:pPr>
        <w:spacing w:line="240" w:lineRule="auto"/>
        <w:jc w:val="both"/>
        <w:rPr>
          <w:b/>
          <w:bCs/>
          <w:iCs/>
          <w:sz w:val="21"/>
          <w:szCs w:val="21"/>
        </w:rPr>
      </w:pPr>
      <w:r w:rsidRPr="008E3510">
        <w:rPr>
          <w:b/>
          <w:bCs/>
          <w:iCs/>
          <w:sz w:val="21"/>
          <w:szCs w:val="21"/>
        </w:rPr>
        <w:t>Regionale Wasserversorgungsplanung</w:t>
      </w:r>
    </w:p>
    <w:p w14:paraId="3599A724" w14:textId="77777777" w:rsidR="00B67DDF" w:rsidRDefault="00924BD7" w:rsidP="0042042F">
      <w:pPr>
        <w:spacing w:line="240" w:lineRule="auto"/>
        <w:contextualSpacing/>
        <w:jc w:val="both"/>
        <w:rPr>
          <w:iCs/>
          <w:sz w:val="21"/>
          <w:szCs w:val="21"/>
        </w:rPr>
      </w:pPr>
      <w:r w:rsidRPr="008E3510">
        <w:rPr>
          <w:iCs/>
          <w:sz w:val="21"/>
          <w:szCs w:val="21"/>
        </w:rPr>
        <w:t xml:space="preserve">Der Kanton Luzern überträgt </w:t>
      </w:r>
      <w:r>
        <w:rPr>
          <w:iCs/>
          <w:sz w:val="21"/>
          <w:szCs w:val="21"/>
        </w:rPr>
        <w:t xml:space="preserve">den regionalen Entwicklungsträgern </w:t>
      </w:r>
      <w:r w:rsidRPr="008E3510">
        <w:rPr>
          <w:iCs/>
          <w:sz w:val="21"/>
          <w:szCs w:val="21"/>
        </w:rPr>
        <w:t xml:space="preserve">im Kantonalen Richtplan die Aufgabe, periodisch die regionale Wasserversorgungsplanung zu überarbeiten. Das Projekt wurde </w:t>
      </w:r>
      <w:r>
        <w:rPr>
          <w:iCs/>
          <w:sz w:val="21"/>
          <w:szCs w:val="21"/>
        </w:rPr>
        <w:t xml:space="preserve">von der RLW </w:t>
      </w:r>
      <w:r w:rsidRPr="008E3510">
        <w:rPr>
          <w:iCs/>
          <w:sz w:val="21"/>
          <w:szCs w:val="21"/>
        </w:rPr>
        <w:t xml:space="preserve">vor Jahren gestartet. In der Zwischenzeit wurden die technischen Konzepte der Zellen 2+, 4+, 5+ und Rottal+ bereinigt und definitiv fertiggestellt. </w:t>
      </w:r>
      <w:r>
        <w:rPr>
          <w:iCs/>
          <w:sz w:val="21"/>
          <w:szCs w:val="21"/>
        </w:rPr>
        <w:t xml:space="preserve">Aktuell werden die Erkenntnisse </w:t>
      </w:r>
      <w:r w:rsidRPr="008E3510">
        <w:rPr>
          <w:iCs/>
          <w:sz w:val="21"/>
          <w:szCs w:val="21"/>
        </w:rPr>
        <w:t>der technischen Konzepte in einem regionalen Teilrichtplan zusammen</w:t>
      </w:r>
      <w:r>
        <w:rPr>
          <w:iCs/>
          <w:sz w:val="21"/>
          <w:szCs w:val="21"/>
        </w:rPr>
        <w:t>gefasst</w:t>
      </w:r>
      <w:r w:rsidRPr="008E3510">
        <w:rPr>
          <w:iCs/>
          <w:sz w:val="21"/>
          <w:szCs w:val="21"/>
        </w:rPr>
        <w:t xml:space="preserve">. Dieser Teilrichtplan umfasst </w:t>
      </w:r>
      <w:r>
        <w:rPr>
          <w:iCs/>
          <w:sz w:val="21"/>
          <w:szCs w:val="21"/>
        </w:rPr>
        <w:t>das</w:t>
      </w:r>
      <w:r w:rsidRPr="008E3510">
        <w:rPr>
          <w:iCs/>
          <w:sz w:val="21"/>
          <w:szCs w:val="21"/>
        </w:rPr>
        <w:t xml:space="preserve"> ganze Verbandsgebiet inklusiv die Luzerner Gemeinden im unteren </w:t>
      </w:r>
      <w:proofErr w:type="spellStart"/>
      <w:r w:rsidRPr="008E3510">
        <w:rPr>
          <w:iCs/>
          <w:sz w:val="21"/>
          <w:szCs w:val="21"/>
        </w:rPr>
        <w:t>Wiggertal</w:t>
      </w:r>
      <w:proofErr w:type="spellEnd"/>
      <w:r w:rsidRPr="008E3510">
        <w:rPr>
          <w:iCs/>
          <w:sz w:val="21"/>
          <w:szCs w:val="21"/>
        </w:rPr>
        <w:t xml:space="preserve"> sowie die Gemeinden Buttisholz und Grosswangen. </w:t>
      </w:r>
      <w:r>
        <w:rPr>
          <w:iCs/>
          <w:sz w:val="21"/>
          <w:szCs w:val="21"/>
        </w:rPr>
        <w:t>Die RLW rechnet damit, da</w:t>
      </w:r>
      <w:r w:rsidRPr="008E3510">
        <w:rPr>
          <w:iCs/>
          <w:sz w:val="21"/>
          <w:szCs w:val="21"/>
        </w:rPr>
        <w:t>ss der Entwurf des Regionalen Teilrichtplans Wasserversorgung</w:t>
      </w:r>
      <w:r w:rsidR="00B67DDF">
        <w:rPr>
          <w:iCs/>
          <w:sz w:val="21"/>
          <w:szCs w:val="21"/>
        </w:rPr>
        <w:t xml:space="preserve"> bis</w:t>
      </w:r>
      <w:r w:rsidRPr="008E3510">
        <w:rPr>
          <w:iCs/>
          <w:sz w:val="21"/>
          <w:szCs w:val="21"/>
        </w:rPr>
        <w:t xml:space="preserve"> im Herbst 2021 </w:t>
      </w:r>
      <w:r w:rsidR="00B67DDF">
        <w:rPr>
          <w:iCs/>
          <w:sz w:val="21"/>
          <w:szCs w:val="21"/>
        </w:rPr>
        <w:t>fertiggestellt werden kann.</w:t>
      </w:r>
    </w:p>
    <w:p w14:paraId="2402593E" w14:textId="77777777" w:rsidR="00924BD7" w:rsidRPr="008E3510" w:rsidRDefault="00924BD7" w:rsidP="0042042F">
      <w:pPr>
        <w:spacing w:line="240" w:lineRule="auto"/>
        <w:jc w:val="both"/>
        <w:rPr>
          <w:sz w:val="21"/>
          <w:szCs w:val="21"/>
        </w:rPr>
      </w:pPr>
    </w:p>
    <w:p w14:paraId="09265F97" w14:textId="719FF4A3" w:rsidR="00924BD7" w:rsidRPr="008E3510" w:rsidRDefault="00924BD7" w:rsidP="0042042F">
      <w:pPr>
        <w:spacing w:line="240" w:lineRule="auto"/>
        <w:jc w:val="both"/>
        <w:rPr>
          <w:b/>
          <w:bCs/>
          <w:sz w:val="21"/>
          <w:szCs w:val="21"/>
        </w:rPr>
      </w:pPr>
      <w:r w:rsidRPr="008E3510">
        <w:rPr>
          <w:b/>
          <w:bCs/>
          <w:sz w:val="21"/>
          <w:szCs w:val="21"/>
        </w:rPr>
        <w:t xml:space="preserve">Wege zur Hochbreitbandversorgung in der </w:t>
      </w:r>
      <w:r>
        <w:rPr>
          <w:b/>
          <w:bCs/>
          <w:sz w:val="21"/>
          <w:szCs w:val="21"/>
        </w:rPr>
        <w:t>Region Luzern West</w:t>
      </w:r>
    </w:p>
    <w:p w14:paraId="202DE2F3" w14:textId="5786F597" w:rsidR="00924BD7" w:rsidRDefault="00924BD7" w:rsidP="0042042F">
      <w:pPr>
        <w:spacing w:line="240" w:lineRule="auto"/>
        <w:jc w:val="both"/>
        <w:rPr>
          <w:iCs/>
          <w:sz w:val="21"/>
          <w:szCs w:val="21"/>
        </w:rPr>
      </w:pPr>
      <w:r w:rsidRPr="008E3510">
        <w:rPr>
          <w:iCs/>
          <w:sz w:val="21"/>
          <w:szCs w:val="21"/>
        </w:rPr>
        <w:t xml:space="preserve">Die Schweiz hinkt in der Hochbreitbandversorgung im Vergleich zu anderen Ländern der Welt und Europas hinterher. In vielen Verbandsgemeinden der </w:t>
      </w:r>
      <w:r>
        <w:rPr>
          <w:iCs/>
          <w:sz w:val="21"/>
          <w:szCs w:val="21"/>
        </w:rPr>
        <w:t>Region Luzern West</w:t>
      </w:r>
      <w:r w:rsidRPr="008E3510">
        <w:rPr>
          <w:iCs/>
          <w:sz w:val="21"/>
          <w:szCs w:val="21"/>
        </w:rPr>
        <w:t xml:space="preserve"> ist die </w:t>
      </w:r>
      <w:r>
        <w:rPr>
          <w:iCs/>
          <w:sz w:val="21"/>
          <w:szCs w:val="21"/>
        </w:rPr>
        <w:t>H</w:t>
      </w:r>
      <w:r w:rsidRPr="008E3510">
        <w:rPr>
          <w:iCs/>
          <w:sz w:val="21"/>
          <w:szCs w:val="21"/>
        </w:rPr>
        <w:t xml:space="preserve">ochbreitbandversorgung - selbst im Vergleich zum Schweizer Durchschnitt </w:t>
      </w:r>
      <w:r w:rsidR="00B67DDF">
        <w:rPr>
          <w:iCs/>
          <w:sz w:val="21"/>
          <w:szCs w:val="21"/>
        </w:rPr>
        <w:t>–</w:t>
      </w:r>
      <w:r w:rsidRPr="008E3510">
        <w:rPr>
          <w:iCs/>
          <w:sz w:val="21"/>
          <w:szCs w:val="21"/>
        </w:rPr>
        <w:t xml:space="preserve"> </w:t>
      </w:r>
      <w:r w:rsidR="00B67DDF">
        <w:rPr>
          <w:iCs/>
          <w:sz w:val="21"/>
          <w:szCs w:val="21"/>
        </w:rPr>
        <w:t>noch ungenügender.</w:t>
      </w:r>
      <w:r w:rsidRPr="008E3510">
        <w:rPr>
          <w:iCs/>
          <w:sz w:val="21"/>
          <w:szCs w:val="21"/>
        </w:rPr>
        <w:t xml:space="preserve"> </w:t>
      </w:r>
    </w:p>
    <w:p w14:paraId="1E6D813C" w14:textId="782471EE" w:rsidR="00B67DDF" w:rsidRDefault="00924BD7" w:rsidP="0042042F">
      <w:pPr>
        <w:spacing w:line="240" w:lineRule="auto"/>
        <w:jc w:val="both"/>
        <w:rPr>
          <w:iCs/>
          <w:sz w:val="21"/>
          <w:szCs w:val="21"/>
        </w:rPr>
      </w:pPr>
      <w:r w:rsidRPr="008E3510">
        <w:rPr>
          <w:iCs/>
          <w:sz w:val="21"/>
          <w:szCs w:val="21"/>
        </w:rPr>
        <w:t xml:space="preserve">Von dieser schlechten Ausgangslage sind in unserem Raum viele betroffen. Mit dem gestarteten Projekt „Wege zur Hochbreitbandversorgung </w:t>
      </w:r>
      <w:r>
        <w:rPr>
          <w:iCs/>
          <w:sz w:val="21"/>
          <w:szCs w:val="21"/>
        </w:rPr>
        <w:t>will die RLW die</w:t>
      </w:r>
      <w:r w:rsidRPr="008E3510">
        <w:rPr>
          <w:iCs/>
          <w:sz w:val="21"/>
          <w:szCs w:val="21"/>
        </w:rPr>
        <w:t xml:space="preserve"> Daten-Infrastruktur der Zukunft in unser Region verbessern und für die nächste Generation sicherstellen. Die aktuelle Covid-19 Situation hat die Notwendigkeit dieses Projekts noch deutlicher aufgezeigt.</w:t>
      </w:r>
      <w:r w:rsidR="0042042F">
        <w:rPr>
          <w:iCs/>
          <w:sz w:val="21"/>
          <w:szCs w:val="21"/>
        </w:rPr>
        <w:t xml:space="preserve"> </w:t>
      </w:r>
      <w:r w:rsidRPr="008E3510">
        <w:rPr>
          <w:rFonts w:cs="Arial"/>
          <w:sz w:val="21"/>
          <w:szCs w:val="21"/>
        </w:rPr>
        <w:t>Das visionäre Ziel dieses Projektes ist es, die Grundlagen zu erarbeiten, um</w:t>
      </w:r>
      <w:r w:rsidR="00B67DDF">
        <w:rPr>
          <w:rFonts w:cs="Arial"/>
          <w:sz w:val="21"/>
          <w:szCs w:val="21"/>
        </w:rPr>
        <w:t xml:space="preserve"> bis</w:t>
      </w:r>
      <w:r w:rsidRPr="008E3510">
        <w:rPr>
          <w:rFonts w:cs="Arial"/>
          <w:sz w:val="21"/>
          <w:szCs w:val="21"/>
        </w:rPr>
        <w:t xml:space="preserve"> im Jahre 2025 jede Haushaltung in Verbandsgebiet</w:t>
      </w:r>
      <w:r>
        <w:rPr>
          <w:rFonts w:cs="Arial"/>
          <w:sz w:val="21"/>
          <w:szCs w:val="21"/>
        </w:rPr>
        <w:t xml:space="preserve"> der RLW</w:t>
      </w:r>
      <w:r w:rsidRPr="008E3510">
        <w:rPr>
          <w:rFonts w:cs="Arial"/>
          <w:sz w:val="21"/>
          <w:szCs w:val="21"/>
        </w:rPr>
        <w:t xml:space="preserve"> mit Glasfaser </w:t>
      </w:r>
      <w:r w:rsidR="00B67DDF">
        <w:rPr>
          <w:rFonts w:cs="Arial"/>
          <w:sz w:val="21"/>
          <w:szCs w:val="21"/>
        </w:rPr>
        <w:t>erschlossen zu haben.</w:t>
      </w:r>
      <w:r w:rsidR="0042042F">
        <w:rPr>
          <w:rFonts w:cs="Arial"/>
          <w:sz w:val="21"/>
          <w:szCs w:val="21"/>
        </w:rPr>
        <w:t xml:space="preserve"> </w:t>
      </w:r>
      <w:r w:rsidRPr="008E3510">
        <w:rPr>
          <w:rFonts w:cs="Arial"/>
          <w:sz w:val="21"/>
          <w:szCs w:val="21"/>
        </w:rPr>
        <w:t>In einem ersten Schritt wurden bei den Gemeinden in persönlichen Gesprächen Datenerhebungen gemacht, welche durch eine externe Fachperson</w:t>
      </w:r>
      <w:r>
        <w:rPr>
          <w:rFonts w:cs="Arial"/>
          <w:sz w:val="21"/>
          <w:szCs w:val="21"/>
        </w:rPr>
        <w:t xml:space="preserve"> </w:t>
      </w:r>
      <w:r w:rsidRPr="008E3510">
        <w:rPr>
          <w:rFonts w:cs="Arial"/>
          <w:sz w:val="21"/>
          <w:szCs w:val="21"/>
        </w:rPr>
        <w:t xml:space="preserve">durchgeführt wurden. </w:t>
      </w:r>
      <w:r>
        <w:rPr>
          <w:iCs/>
          <w:sz w:val="21"/>
          <w:szCs w:val="21"/>
        </w:rPr>
        <w:t xml:space="preserve">Die nun </w:t>
      </w:r>
      <w:r w:rsidR="008326FF">
        <w:rPr>
          <w:iCs/>
          <w:sz w:val="21"/>
          <w:szCs w:val="21"/>
        </w:rPr>
        <w:t>vorhandenen</w:t>
      </w:r>
      <w:r w:rsidR="0000517C">
        <w:rPr>
          <w:iCs/>
          <w:sz w:val="21"/>
          <w:szCs w:val="21"/>
        </w:rPr>
        <w:t xml:space="preserve"> Daten geben eine</w:t>
      </w:r>
      <w:r w:rsidRPr="008E3510">
        <w:rPr>
          <w:iCs/>
          <w:sz w:val="21"/>
          <w:szCs w:val="21"/>
        </w:rPr>
        <w:t xml:space="preserve"> gute Übersicht</w:t>
      </w:r>
      <w:r w:rsidR="0000517C">
        <w:rPr>
          <w:iCs/>
          <w:sz w:val="21"/>
          <w:szCs w:val="21"/>
        </w:rPr>
        <w:t xml:space="preserve"> </w:t>
      </w:r>
      <w:r w:rsidRPr="008E3510">
        <w:rPr>
          <w:iCs/>
          <w:sz w:val="21"/>
          <w:szCs w:val="21"/>
        </w:rPr>
        <w:t>über die Situation in den verschiedenen Gemeinden.</w:t>
      </w:r>
      <w:r w:rsidR="008326FF">
        <w:rPr>
          <w:iCs/>
          <w:sz w:val="21"/>
          <w:szCs w:val="21"/>
        </w:rPr>
        <w:t xml:space="preserve"> </w:t>
      </w:r>
      <w:r w:rsidR="00B67DDF">
        <w:rPr>
          <w:iCs/>
          <w:sz w:val="21"/>
          <w:szCs w:val="21"/>
        </w:rPr>
        <w:t>Im ersten Quartal 2021 wird jede Verbandsgemeinde ein</w:t>
      </w:r>
      <w:r w:rsidR="00131EEF">
        <w:rPr>
          <w:iCs/>
          <w:sz w:val="21"/>
          <w:szCs w:val="21"/>
        </w:rPr>
        <w:t>en</w:t>
      </w:r>
      <w:r w:rsidR="00B67DDF">
        <w:rPr>
          <w:iCs/>
          <w:sz w:val="21"/>
          <w:szCs w:val="21"/>
        </w:rPr>
        <w:t xml:space="preserve"> </w:t>
      </w:r>
      <w:r w:rsidR="00131EEF">
        <w:rPr>
          <w:iCs/>
          <w:sz w:val="21"/>
          <w:szCs w:val="21"/>
        </w:rPr>
        <w:t xml:space="preserve">Bericht über das </w:t>
      </w:r>
      <w:r w:rsidR="00B67DDF">
        <w:rPr>
          <w:iCs/>
          <w:sz w:val="21"/>
          <w:szCs w:val="21"/>
        </w:rPr>
        <w:t>Ergebnis der Grobanalyse erhalten.</w:t>
      </w:r>
      <w:r w:rsidR="00131EEF">
        <w:rPr>
          <w:iCs/>
          <w:sz w:val="21"/>
          <w:szCs w:val="21"/>
        </w:rPr>
        <w:t xml:space="preserve"> </w:t>
      </w:r>
      <w:r w:rsidR="008326FF">
        <w:rPr>
          <w:iCs/>
          <w:sz w:val="21"/>
          <w:szCs w:val="21"/>
        </w:rPr>
        <w:t>Wir werden</w:t>
      </w:r>
      <w:r w:rsidR="00131EEF">
        <w:rPr>
          <w:iCs/>
          <w:sz w:val="21"/>
          <w:szCs w:val="21"/>
        </w:rPr>
        <w:t xml:space="preserve"> anfangs 2021 mit den Gemeinden </w:t>
      </w:r>
      <w:r w:rsidR="008326FF">
        <w:rPr>
          <w:iCs/>
          <w:sz w:val="21"/>
          <w:szCs w:val="21"/>
        </w:rPr>
        <w:t xml:space="preserve">besprechen, wie in dieser Thematik </w:t>
      </w:r>
      <w:r w:rsidR="00131EEF">
        <w:rPr>
          <w:iCs/>
          <w:sz w:val="21"/>
          <w:szCs w:val="21"/>
        </w:rPr>
        <w:t>weiter</w:t>
      </w:r>
      <w:r w:rsidR="008326FF">
        <w:rPr>
          <w:iCs/>
          <w:sz w:val="21"/>
          <w:szCs w:val="21"/>
        </w:rPr>
        <w:t xml:space="preserve"> vorgegangen</w:t>
      </w:r>
      <w:r w:rsidR="00131EEF">
        <w:rPr>
          <w:iCs/>
          <w:sz w:val="21"/>
          <w:szCs w:val="21"/>
        </w:rPr>
        <w:t xml:space="preserve"> werden soll.</w:t>
      </w:r>
    </w:p>
    <w:p w14:paraId="28A9203F" w14:textId="77777777" w:rsidR="00B67DDF" w:rsidRDefault="00B67DDF" w:rsidP="0042042F">
      <w:pPr>
        <w:spacing w:line="240" w:lineRule="auto"/>
        <w:jc w:val="both"/>
        <w:rPr>
          <w:iCs/>
          <w:sz w:val="21"/>
          <w:szCs w:val="21"/>
        </w:rPr>
      </w:pPr>
    </w:p>
    <w:p w14:paraId="189F3D32" w14:textId="77777777" w:rsidR="00924BD7" w:rsidRPr="004905D6" w:rsidRDefault="00924BD7" w:rsidP="0042042F">
      <w:pPr>
        <w:spacing w:line="240" w:lineRule="auto"/>
        <w:jc w:val="both"/>
        <w:rPr>
          <w:rFonts w:ascii="Arial" w:hAnsi="Arial" w:cs="Arial"/>
          <w:iCs/>
          <w:color w:val="3B7AB8" w:themeColor="accent1"/>
          <w:sz w:val="21"/>
          <w:szCs w:val="21"/>
        </w:rPr>
      </w:pPr>
      <w:r w:rsidRPr="004905D6">
        <w:rPr>
          <w:rFonts w:ascii="Arial" w:hAnsi="Arial" w:cs="Arial"/>
          <w:iCs/>
          <w:color w:val="3B7AB8" w:themeColor="accent1"/>
          <w:sz w:val="21"/>
          <w:szCs w:val="21"/>
        </w:rPr>
        <w:t>Weitere Informationen zu diesem Projekt finden Sie auf unserer Webseite:</w:t>
      </w:r>
    </w:p>
    <w:p w14:paraId="2FFB777D" w14:textId="77777777" w:rsidR="00924BD7" w:rsidRPr="004905D6" w:rsidRDefault="00DB4576" w:rsidP="0042042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hyperlink r:id="rId11" w:history="1">
        <w:r w:rsidR="00924BD7" w:rsidRPr="004905D6">
          <w:rPr>
            <w:rStyle w:val="Hyperlink"/>
            <w:rFonts w:ascii="Arial" w:hAnsi="Arial" w:cs="Arial"/>
            <w:color w:val="3B7AB8" w:themeColor="accent1"/>
            <w:sz w:val="21"/>
            <w:szCs w:val="21"/>
          </w:rPr>
          <w:t>https://www.regionwest.ch/projekte-foerderinstrumente/eigene-projekte/news-detail/wege-zur-hochbreitbandversorgung-in-der-region-luzern-west/</w:t>
        </w:r>
      </w:hyperlink>
    </w:p>
    <w:p w14:paraId="5D23C575" w14:textId="77777777" w:rsidR="00924BD7" w:rsidRPr="008E3510" w:rsidRDefault="00924BD7" w:rsidP="0042042F">
      <w:pPr>
        <w:spacing w:line="240" w:lineRule="auto"/>
        <w:jc w:val="both"/>
        <w:rPr>
          <w:iCs/>
          <w:sz w:val="21"/>
          <w:szCs w:val="21"/>
        </w:rPr>
      </w:pPr>
    </w:p>
    <w:p w14:paraId="2FC46843" w14:textId="77777777" w:rsidR="00CD75BD" w:rsidRDefault="00CD75BD" w:rsidP="0042042F">
      <w:pPr>
        <w:spacing w:line="240" w:lineRule="auto"/>
        <w:jc w:val="both"/>
        <w:rPr>
          <w:b/>
          <w:bCs/>
          <w:sz w:val="21"/>
          <w:szCs w:val="21"/>
        </w:rPr>
      </w:pPr>
    </w:p>
    <w:p w14:paraId="405B0B8C" w14:textId="0B720206" w:rsidR="00924BD7" w:rsidRPr="008E3510" w:rsidRDefault="00924BD7" w:rsidP="0042042F">
      <w:pPr>
        <w:spacing w:line="240" w:lineRule="auto"/>
        <w:jc w:val="both"/>
        <w:rPr>
          <w:b/>
          <w:bCs/>
          <w:sz w:val="21"/>
          <w:szCs w:val="21"/>
        </w:rPr>
      </w:pPr>
      <w:r w:rsidRPr="008E3510">
        <w:rPr>
          <w:b/>
          <w:bCs/>
          <w:sz w:val="21"/>
          <w:szCs w:val="21"/>
        </w:rPr>
        <w:t>Neue Mobilitätsstrategie der REGION LUZERN WEST</w:t>
      </w:r>
    </w:p>
    <w:p w14:paraId="6C652FA6" w14:textId="2933BDF5" w:rsidR="00924BD7" w:rsidRPr="008E3510" w:rsidRDefault="00924BD7" w:rsidP="0042042F">
      <w:pPr>
        <w:spacing w:line="240" w:lineRule="auto"/>
        <w:jc w:val="both"/>
        <w:rPr>
          <w:sz w:val="21"/>
          <w:szCs w:val="21"/>
        </w:rPr>
      </w:pPr>
      <w:r w:rsidRPr="008E3510">
        <w:rPr>
          <w:sz w:val="21"/>
          <w:szCs w:val="21"/>
        </w:rPr>
        <w:t xml:space="preserve">Gemeinsam mit </w:t>
      </w:r>
      <w:r w:rsidR="0000517C">
        <w:rPr>
          <w:sz w:val="21"/>
          <w:szCs w:val="21"/>
        </w:rPr>
        <w:t>den</w:t>
      </w:r>
      <w:r w:rsidRPr="008E3510">
        <w:rPr>
          <w:sz w:val="21"/>
          <w:szCs w:val="21"/>
        </w:rPr>
        <w:t xml:space="preserve"> Verbandsgemeinden </w:t>
      </w:r>
      <w:r w:rsidR="0000517C">
        <w:rPr>
          <w:sz w:val="21"/>
          <w:szCs w:val="21"/>
        </w:rPr>
        <w:t xml:space="preserve">ist die RLW </w:t>
      </w:r>
      <w:r w:rsidRPr="008E3510">
        <w:rPr>
          <w:sz w:val="21"/>
          <w:szCs w:val="21"/>
        </w:rPr>
        <w:t xml:space="preserve">daran eine neue Mobilitätsstrategie zu entwickeln. Aufgrund der Covid-19 Situation mussten die zwei geplanten Workshops von Mai und Juni 2020 auf August und September 2020 </w:t>
      </w:r>
      <w:r w:rsidR="0000517C">
        <w:rPr>
          <w:sz w:val="21"/>
          <w:szCs w:val="21"/>
        </w:rPr>
        <w:t xml:space="preserve">verschoben werden, </w:t>
      </w:r>
      <w:r w:rsidRPr="008E3510">
        <w:rPr>
          <w:sz w:val="21"/>
          <w:szCs w:val="21"/>
        </w:rPr>
        <w:t xml:space="preserve">Bis Ende </w:t>
      </w:r>
      <w:r>
        <w:rPr>
          <w:sz w:val="21"/>
          <w:szCs w:val="21"/>
        </w:rPr>
        <w:t>Jahr</w:t>
      </w:r>
      <w:r w:rsidRPr="008E3510">
        <w:rPr>
          <w:sz w:val="21"/>
          <w:szCs w:val="21"/>
        </w:rPr>
        <w:t xml:space="preserve"> </w:t>
      </w:r>
      <w:r w:rsidR="00CD75BD">
        <w:rPr>
          <w:sz w:val="21"/>
          <w:szCs w:val="21"/>
        </w:rPr>
        <w:t xml:space="preserve">2021 </w:t>
      </w:r>
      <w:r w:rsidRPr="008E3510">
        <w:rPr>
          <w:sz w:val="21"/>
          <w:szCs w:val="21"/>
        </w:rPr>
        <w:t>wird ein Entwurf der Mobilitätsstrategie vorliegen. Diese</w:t>
      </w:r>
      <w:r w:rsidR="00CD75BD">
        <w:rPr>
          <w:sz w:val="21"/>
          <w:szCs w:val="21"/>
        </w:rPr>
        <w:t>r</w:t>
      </w:r>
      <w:r w:rsidRPr="008E3510">
        <w:rPr>
          <w:sz w:val="21"/>
          <w:szCs w:val="21"/>
        </w:rPr>
        <w:t xml:space="preserve"> Entwurf </w:t>
      </w:r>
      <w:r w:rsidR="0000517C">
        <w:rPr>
          <w:sz w:val="21"/>
          <w:szCs w:val="21"/>
        </w:rPr>
        <w:t>wird den</w:t>
      </w:r>
      <w:r w:rsidRPr="008E3510">
        <w:rPr>
          <w:sz w:val="21"/>
          <w:szCs w:val="21"/>
        </w:rPr>
        <w:t xml:space="preserve"> Gemeinden </w:t>
      </w:r>
      <w:r w:rsidR="00CD75BD">
        <w:rPr>
          <w:sz w:val="21"/>
          <w:szCs w:val="21"/>
        </w:rPr>
        <w:t xml:space="preserve">anschliessend </w:t>
      </w:r>
      <w:r>
        <w:rPr>
          <w:sz w:val="21"/>
          <w:szCs w:val="21"/>
        </w:rPr>
        <w:t xml:space="preserve">im Rahmen einer Vernehmlassung </w:t>
      </w:r>
      <w:r w:rsidR="00CD75BD">
        <w:rPr>
          <w:sz w:val="21"/>
          <w:szCs w:val="21"/>
        </w:rPr>
        <w:t>zur</w:t>
      </w:r>
      <w:r w:rsidRPr="008E3510">
        <w:rPr>
          <w:sz w:val="21"/>
          <w:szCs w:val="21"/>
        </w:rPr>
        <w:t xml:space="preserve"> Stellungnahme </w:t>
      </w:r>
      <w:r w:rsidR="0000517C">
        <w:rPr>
          <w:sz w:val="21"/>
          <w:szCs w:val="21"/>
        </w:rPr>
        <w:t>zugestellt.</w:t>
      </w:r>
    </w:p>
    <w:p w14:paraId="00E1EDD1" w14:textId="77777777" w:rsidR="00924BD7" w:rsidRPr="008E3510" w:rsidRDefault="00924BD7" w:rsidP="0042042F">
      <w:pPr>
        <w:spacing w:line="240" w:lineRule="auto"/>
        <w:jc w:val="both"/>
        <w:rPr>
          <w:sz w:val="21"/>
          <w:szCs w:val="21"/>
          <w:highlight w:val="red"/>
        </w:rPr>
      </w:pPr>
    </w:p>
    <w:p w14:paraId="766D1DCD" w14:textId="77777777" w:rsidR="00924BD7" w:rsidRPr="004905D6" w:rsidRDefault="00924BD7" w:rsidP="0042042F">
      <w:pPr>
        <w:spacing w:line="240" w:lineRule="auto"/>
        <w:jc w:val="both"/>
        <w:rPr>
          <w:iCs/>
          <w:color w:val="3B7AB8" w:themeColor="accent1"/>
          <w:sz w:val="21"/>
          <w:szCs w:val="21"/>
        </w:rPr>
      </w:pPr>
      <w:r w:rsidRPr="004905D6">
        <w:rPr>
          <w:iCs/>
          <w:color w:val="3B7AB8" w:themeColor="accent1"/>
          <w:sz w:val="21"/>
          <w:szCs w:val="21"/>
        </w:rPr>
        <w:t xml:space="preserve">Weitere Informationen zu diesem Projekt finden Sie auf unserer Webseite; </w:t>
      </w:r>
    </w:p>
    <w:p w14:paraId="531D2820" w14:textId="77777777" w:rsidR="00924BD7" w:rsidRPr="004905D6" w:rsidRDefault="00DB4576" w:rsidP="0042042F">
      <w:pPr>
        <w:spacing w:line="240" w:lineRule="auto"/>
        <w:jc w:val="both"/>
        <w:rPr>
          <w:iCs/>
          <w:color w:val="3B7AB8" w:themeColor="accent1"/>
          <w:sz w:val="21"/>
          <w:szCs w:val="21"/>
        </w:rPr>
      </w:pPr>
      <w:hyperlink r:id="rId12" w:history="1">
        <w:r w:rsidR="00924BD7" w:rsidRPr="004905D6">
          <w:rPr>
            <w:rStyle w:val="Hyperlink"/>
            <w:iCs/>
            <w:color w:val="3B7AB8" w:themeColor="accent1"/>
            <w:sz w:val="21"/>
            <w:szCs w:val="21"/>
          </w:rPr>
          <w:t>https://www.regionwest.ch/projekte-foerderinstrumente/eigene-projekte/news-detail/entwicklung-der-neuen-mobilitaetsstrategie-der-region-luzern-west/</w:t>
        </w:r>
      </w:hyperlink>
    </w:p>
    <w:p w14:paraId="20993329" w14:textId="77777777" w:rsidR="00924BD7" w:rsidRPr="008E3510" w:rsidRDefault="00924BD7" w:rsidP="0042042F">
      <w:pPr>
        <w:spacing w:line="240" w:lineRule="auto"/>
        <w:jc w:val="both"/>
        <w:rPr>
          <w:iCs/>
          <w:sz w:val="21"/>
          <w:szCs w:val="21"/>
        </w:rPr>
      </w:pPr>
    </w:p>
    <w:p w14:paraId="18EC23D5" w14:textId="77777777" w:rsidR="00924BD7" w:rsidRPr="008E3510" w:rsidRDefault="00924BD7" w:rsidP="0042042F">
      <w:pPr>
        <w:spacing w:line="240" w:lineRule="auto"/>
        <w:jc w:val="both"/>
        <w:rPr>
          <w:b/>
          <w:bCs/>
          <w:iCs/>
          <w:sz w:val="21"/>
          <w:szCs w:val="21"/>
        </w:rPr>
      </w:pPr>
      <w:r w:rsidRPr="008E3510">
        <w:rPr>
          <w:b/>
          <w:bCs/>
          <w:iCs/>
          <w:sz w:val="21"/>
          <w:szCs w:val="21"/>
        </w:rPr>
        <w:t>Begleitung Erarbeitung kantonaler Richtplan</w:t>
      </w:r>
    </w:p>
    <w:p w14:paraId="14042B78" w14:textId="59B40814" w:rsidR="00B15351" w:rsidRDefault="00575508" w:rsidP="0042042F">
      <w:pPr>
        <w:spacing w:line="240" w:lineRule="auto"/>
        <w:jc w:val="both"/>
        <w:rPr>
          <w:rFonts w:cstheme="minorHAnsi"/>
          <w:bCs/>
          <w:iCs/>
          <w:sz w:val="22"/>
        </w:rPr>
      </w:pPr>
      <w:r w:rsidRPr="00575508">
        <w:rPr>
          <w:rFonts w:cstheme="minorHAnsi"/>
          <w:bCs/>
          <w:iCs/>
          <w:sz w:val="22"/>
        </w:rPr>
        <w:t>Im Kanton Luzern wird der kantonale Richtplan revidiert. Da dieser die Entwicklung des Kantons für die nächsten 10 - 20 Jahre vorgibt, ist dieses Planungsinstrument für die Gemeinden unserer Region von grosser Bedeutung. Die REGION LUZERN WEST hat mit einer Begleitgruppe ein Positionspapier erarbeitet und fordert</w:t>
      </w:r>
      <w:r>
        <w:rPr>
          <w:rFonts w:cstheme="minorHAnsi"/>
          <w:bCs/>
          <w:iCs/>
          <w:sz w:val="22"/>
        </w:rPr>
        <w:t xml:space="preserve"> darin</w:t>
      </w:r>
      <w:r w:rsidRPr="00575508">
        <w:rPr>
          <w:rFonts w:cstheme="minorHAnsi"/>
          <w:bCs/>
          <w:iCs/>
          <w:sz w:val="22"/>
        </w:rPr>
        <w:t xml:space="preserve"> eine Gliederung des Kantons in funktionale Räume.</w:t>
      </w:r>
    </w:p>
    <w:p w14:paraId="6AA6D5A2" w14:textId="153E1AEE" w:rsidR="00575508" w:rsidRDefault="00575508" w:rsidP="0042042F">
      <w:pPr>
        <w:spacing w:line="240" w:lineRule="auto"/>
        <w:jc w:val="both"/>
        <w:rPr>
          <w:rFonts w:cstheme="minorHAnsi"/>
          <w:bCs/>
          <w:iCs/>
          <w:sz w:val="22"/>
        </w:rPr>
      </w:pPr>
      <w:r>
        <w:rPr>
          <w:rFonts w:cstheme="minorHAnsi"/>
          <w:bCs/>
          <w:iCs/>
          <w:sz w:val="22"/>
        </w:rPr>
        <w:t>(die Medien haben über dieses Positionspapier und den Kern- und Detailforderungen der RLW bereits berichtet).</w:t>
      </w:r>
    </w:p>
    <w:p w14:paraId="0A9BCB4B" w14:textId="15D2C3E1" w:rsidR="00CD75BD" w:rsidRDefault="00CD75BD" w:rsidP="0042042F">
      <w:pPr>
        <w:spacing w:line="240" w:lineRule="auto"/>
        <w:jc w:val="both"/>
        <w:rPr>
          <w:rFonts w:cstheme="minorHAnsi"/>
          <w:bCs/>
          <w:iCs/>
          <w:sz w:val="22"/>
        </w:rPr>
      </w:pPr>
    </w:p>
    <w:p w14:paraId="51B15B17" w14:textId="7E33693D" w:rsidR="00CD75BD" w:rsidRPr="0042042F" w:rsidRDefault="00CD75BD" w:rsidP="0042042F">
      <w:pPr>
        <w:spacing w:line="240" w:lineRule="auto"/>
        <w:jc w:val="both"/>
        <w:rPr>
          <w:rFonts w:cstheme="minorHAnsi"/>
          <w:bCs/>
          <w:iCs/>
          <w:color w:val="3B7AB8" w:themeColor="accent1"/>
          <w:sz w:val="22"/>
        </w:rPr>
      </w:pPr>
      <w:r w:rsidRPr="0042042F">
        <w:rPr>
          <w:rFonts w:cstheme="minorHAnsi"/>
          <w:bCs/>
          <w:iCs/>
          <w:color w:val="3B7AB8" w:themeColor="accent1"/>
          <w:sz w:val="22"/>
        </w:rPr>
        <w:t>Link zur Medienmitteilung:</w:t>
      </w:r>
    </w:p>
    <w:p w14:paraId="155933DC" w14:textId="1E8C2BCD" w:rsidR="0042042F" w:rsidRPr="0042042F" w:rsidRDefault="0042042F" w:rsidP="0042042F">
      <w:pPr>
        <w:spacing w:line="240" w:lineRule="auto"/>
        <w:jc w:val="both"/>
        <w:rPr>
          <w:rFonts w:cstheme="minorHAnsi"/>
          <w:bCs/>
          <w:iCs/>
          <w:color w:val="3B7AB8" w:themeColor="accent1"/>
          <w:sz w:val="22"/>
        </w:rPr>
      </w:pPr>
      <w:r w:rsidRPr="0042042F">
        <w:rPr>
          <w:rFonts w:cstheme="minorHAnsi"/>
          <w:bCs/>
          <w:iCs/>
          <w:color w:val="3B7AB8" w:themeColor="accent1"/>
          <w:sz w:val="22"/>
        </w:rPr>
        <w:t>https://www.regionwest.ch/aktuell/medien/unsere-medienmitteilungen/</w:t>
      </w:r>
      <w:r w:rsidRPr="0042042F">
        <w:rPr>
          <w:rFonts w:cstheme="minorHAnsi"/>
          <w:bCs/>
          <w:iCs/>
          <w:color w:val="3B7AB8" w:themeColor="accent1"/>
          <w:sz w:val="22"/>
        </w:rPr>
        <w:tab/>
      </w:r>
    </w:p>
    <w:p w14:paraId="375AB967" w14:textId="77777777" w:rsidR="0042042F" w:rsidRPr="0042042F" w:rsidRDefault="0042042F" w:rsidP="0042042F">
      <w:pPr>
        <w:spacing w:line="240" w:lineRule="auto"/>
        <w:jc w:val="both"/>
        <w:rPr>
          <w:rFonts w:cstheme="minorHAnsi"/>
          <w:bCs/>
          <w:iCs/>
          <w:color w:val="3B7AB8" w:themeColor="accent1"/>
          <w:sz w:val="22"/>
        </w:rPr>
      </w:pPr>
    </w:p>
    <w:p w14:paraId="1B7164C7" w14:textId="77777777" w:rsidR="0042042F" w:rsidRPr="0042042F" w:rsidRDefault="00CD75BD" w:rsidP="0042042F">
      <w:pPr>
        <w:spacing w:line="240" w:lineRule="auto"/>
        <w:jc w:val="both"/>
        <w:rPr>
          <w:rFonts w:cstheme="minorHAnsi"/>
          <w:bCs/>
          <w:iCs/>
          <w:color w:val="3B7AB8" w:themeColor="accent1"/>
          <w:sz w:val="22"/>
        </w:rPr>
      </w:pPr>
      <w:r w:rsidRPr="0042042F">
        <w:rPr>
          <w:rFonts w:cstheme="minorHAnsi"/>
          <w:bCs/>
          <w:iCs/>
          <w:color w:val="3B7AB8" w:themeColor="accent1"/>
          <w:sz w:val="22"/>
        </w:rPr>
        <w:t>Link zu den Medien-Berichterstattungen:</w:t>
      </w:r>
      <w:r w:rsidR="0042042F" w:rsidRPr="0042042F">
        <w:rPr>
          <w:rFonts w:cstheme="minorHAnsi"/>
          <w:bCs/>
          <w:iCs/>
          <w:color w:val="3B7AB8" w:themeColor="accent1"/>
          <w:sz w:val="22"/>
        </w:rPr>
        <w:t xml:space="preserve"> </w:t>
      </w:r>
    </w:p>
    <w:p w14:paraId="76ED9E6F" w14:textId="1876BDB8" w:rsidR="00CD75BD" w:rsidRDefault="0042042F" w:rsidP="0042042F">
      <w:pPr>
        <w:spacing w:line="240" w:lineRule="auto"/>
        <w:jc w:val="both"/>
        <w:rPr>
          <w:rFonts w:cstheme="minorHAnsi"/>
          <w:bCs/>
          <w:iCs/>
          <w:color w:val="3B7AB8" w:themeColor="accent1"/>
          <w:sz w:val="22"/>
        </w:rPr>
      </w:pPr>
      <w:r w:rsidRPr="0042042F">
        <w:rPr>
          <w:rFonts w:cstheme="minorHAnsi"/>
          <w:bCs/>
          <w:iCs/>
          <w:color w:val="3B7AB8" w:themeColor="accent1"/>
          <w:sz w:val="22"/>
        </w:rPr>
        <w:t>https://www.regionwest.ch/aktuell/medien/wir-in-den-medien/</w:t>
      </w:r>
      <w:r w:rsidRPr="0042042F">
        <w:rPr>
          <w:rFonts w:cstheme="minorHAnsi"/>
          <w:bCs/>
          <w:iCs/>
          <w:color w:val="3B7AB8" w:themeColor="accent1"/>
          <w:sz w:val="22"/>
        </w:rPr>
        <w:tab/>
      </w:r>
    </w:p>
    <w:p w14:paraId="1E5906B3" w14:textId="77777777" w:rsidR="0042042F" w:rsidRPr="0042042F" w:rsidRDefault="0042042F" w:rsidP="0042042F">
      <w:pPr>
        <w:spacing w:line="240" w:lineRule="auto"/>
        <w:jc w:val="both"/>
        <w:rPr>
          <w:rFonts w:cstheme="minorHAnsi"/>
          <w:bCs/>
          <w:color w:val="3B7AB8" w:themeColor="accent1"/>
          <w:sz w:val="22"/>
          <w:lang w:val="de-DE"/>
        </w:rPr>
      </w:pPr>
    </w:p>
    <w:p w14:paraId="3C719C62" w14:textId="77777777" w:rsidR="0000517C" w:rsidRDefault="0000517C" w:rsidP="0042042F">
      <w:pPr>
        <w:spacing w:line="240" w:lineRule="auto"/>
        <w:jc w:val="both"/>
        <w:rPr>
          <w:rFonts w:cstheme="minorHAnsi"/>
          <w:color w:val="000000"/>
          <w:sz w:val="22"/>
          <w:lang w:val="de-DE"/>
        </w:rPr>
      </w:pPr>
    </w:p>
    <w:p w14:paraId="3E50CD06" w14:textId="28D68F21" w:rsidR="00FA6676" w:rsidRPr="00FA6676" w:rsidRDefault="00FA6676" w:rsidP="0042042F">
      <w:pPr>
        <w:spacing w:line="240" w:lineRule="auto"/>
        <w:jc w:val="both"/>
        <w:rPr>
          <w:rFonts w:cstheme="minorHAnsi"/>
          <w:b/>
          <w:bCs/>
          <w:color w:val="000000"/>
          <w:sz w:val="22"/>
          <w:lang w:val="de-DE"/>
        </w:rPr>
      </w:pPr>
      <w:r w:rsidRPr="00FA6676">
        <w:rPr>
          <w:rFonts w:cstheme="minorHAnsi"/>
          <w:b/>
          <w:bCs/>
          <w:color w:val="000000"/>
          <w:sz w:val="22"/>
          <w:lang w:val="de-DE"/>
        </w:rPr>
        <w:t>Abstimmungsergebnisse</w:t>
      </w:r>
      <w:r w:rsidR="008E797D">
        <w:rPr>
          <w:rFonts w:cstheme="minorHAnsi"/>
          <w:b/>
          <w:bCs/>
          <w:color w:val="000000"/>
          <w:sz w:val="22"/>
          <w:lang w:val="de-DE"/>
        </w:rPr>
        <w:t xml:space="preserve"> der Delegiertenversammlung REGION LUZERN WEST</w:t>
      </w:r>
    </w:p>
    <w:p w14:paraId="0E602E56" w14:textId="49EA8E94" w:rsidR="00B57EA9" w:rsidRDefault="003C5252" w:rsidP="0042042F">
      <w:pPr>
        <w:spacing w:line="240" w:lineRule="auto"/>
        <w:jc w:val="both"/>
        <w:rPr>
          <w:rFonts w:cstheme="minorHAnsi"/>
          <w:color w:val="000000"/>
          <w:sz w:val="22"/>
          <w:lang w:val="de-DE"/>
        </w:rPr>
      </w:pPr>
      <w:r>
        <w:rPr>
          <w:rFonts w:cstheme="minorHAnsi"/>
          <w:color w:val="000000"/>
          <w:sz w:val="22"/>
          <w:lang w:val="de-DE"/>
        </w:rPr>
        <w:t>D</w:t>
      </w:r>
      <w:r w:rsidR="00B57EA9">
        <w:rPr>
          <w:rFonts w:cstheme="minorHAnsi"/>
          <w:color w:val="000000"/>
          <w:sz w:val="22"/>
          <w:lang w:val="de-DE"/>
        </w:rPr>
        <w:t>ie Ergebnisse der Urnenabstimmung der Delegiertenversammlung 0</w:t>
      </w:r>
      <w:r>
        <w:rPr>
          <w:rFonts w:cstheme="minorHAnsi"/>
          <w:color w:val="000000"/>
          <w:sz w:val="22"/>
          <w:lang w:val="de-DE"/>
        </w:rPr>
        <w:t>2</w:t>
      </w:r>
      <w:r w:rsidR="00B57EA9">
        <w:rPr>
          <w:rFonts w:cstheme="minorHAnsi"/>
          <w:color w:val="000000"/>
          <w:sz w:val="22"/>
          <w:lang w:val="de-DE"/>
        </w:rPr>
        <w:t xml:space="preserve">/2020 </w:t>
      </w:r>
      <w:r>
        <w:rPr>
          <w:rFonts w:cstheme="minorHAnsi"/>
          <w:color w:val="000000"/>
          <w:sz w:val="22"/>
          <w:lang w:val="de-DE"/>
        </w:rPr>
        <w:t xml:space="preserve">sind </w:t>
      </w:r>
      <w:r w:rsidR="00B57EA9">
        <w:rPr>
          <w:rFonts w:cstheme="minorHAnsi"/>
          <w:color w:val="000000"/>
          <w:sz w:val="22"/>
          <w:lang w:val="de-DE"/>
        </w:rPr>
        <w:t>auf der Website der REGION LUZERN WEST publiziert.</w:t>
      </w:r>
    </w:p>
    <w:p w14:paraId="5F778541" w14:textId="77777777" w:rsidR="00FA6676" w:rsidRDefault="00FA6676" w:rsidP="00924BD7">
      <w:pPr>
        <w:spacing w:line="240" w:lineRule="auto"/>
        <w:jc w:val="both"/>
        <w:rPr>
          <w:rFonts w:cstheme="minorHAnsi"/>
          <w:color w:val="000000"/>
          <w:sz w:val="22"/>
          <w:lang w:val="de-DE"/>
        </w:rPr>
      </w:pPr>
    </w:p>
    <w:tbl>
      <w:tblPr>
        <w:tblStyle w:val="Tabellenraster"/>
        <w:tblW w:w="0" w:type="auto"/>
        <w:shd w:val="clear" w:color="auto" w:fill="D6E4F2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FA6676" w:rsidRPr="009B79F8" w14:paraId="102CEC49" w14:textId="77777777" w:rsidTr="008E797D">
        <w:tc>
          <w:tcPr>
            <w:tcW w:w="9344" w:type="dxa"/>
            <w:shd w:val="clear" w:color="auto" w:fill="D6E4F2" w:themeFill="accent1" w:themeFillTint="33"/>
          </w:tcPr>
          <w:p w14:paraId="1881F233" w14:textId="77777777" w:rsidR="00FA6676" w:rsidRPr="009B79F8" w:rsidRDefault="00FA6676" w:rsidP="00924BD7">
            <w:pPr>
              <w:spacing w:before="120" w:after="12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bookmarkStart w:id="1" w:name="_Hlk43387760"/>
            <w:r w:rsidRPr="009B79F8">
              <w:rPr>
                <w:rFonts w:cstheme="minorHAnsi"/>
                <w:color w:val="000000"/>
                <w:sz w:val="21"/>
                <w:szCs w:val="21"/>
              </w:rPr>
              <w:t>Die REGION LUZERN WEST engagiert sich im Auftrag ihrer 28 Verbandsgemeinden für einen attraktiven Lebens- und Wirtschaftsraum im ländlich geprägten Westen des Kantons Luzern.</w:t>
            </w:r>
          </w:p>
          <w:p w14:paraId="586E41DA" w14:textId="073FE72F" w:rsidR="00FA6676" w:rsidRPr="009B79F8" w:rsidRDefault="00FA6676" w:rsidP="00924BD7">
            <w:pPr>
              <w:spacing w:before="120" w:after="12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9B79F8">
              <w:rPr>
                <w:rFonts w:cstheme="minorHAnsi"/>
                <w:color w:val="000000"/>
                <w:sz w:val="21"/>
                <w:szCs w:val="21"/>
              </w:rPr>
              <w:t xml:space="preserve">Alle Verbandsgemeinden haben gemeinsame Anliegen in raumrelevanten Bereichen wie Richtplan, Finanzausgleich, ÖV-Bericht, Bauprogramm für die Kantonsstrassen, Gesundheitsversorgung etc. Diese Anliegen in die politischen Prozesse einzubringen und zu vertreten ist eine zentrale Aufgabe der REGION LUZERN WEST. </w:t>
            </w:r>
          </w:p>
          <w:p w14:paraId="18E13080" w14:textId="77777777" w:rsidR="00FA6676" w:rsidRPr="009B79F8" w:rsidRDefault="00FA6676" w:rsidP="00924BD7">
            <w:pPr>
              <w:spacing w:before="120" w:after="12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9B79F8">
              <w:rPr>
                <w:rFonts w:cstheme="minorHAnsi"/>
                <w:color w:val="000000"/>
                <w:sz w:val="21"/>
                <w:szCs w:val="21"/>
              </w:rPr>
              <w:t xml:space="preserve">Eine zweite wichtige Aufgabe besteht darin, den Gemeinden der Region zukunftsweisende Impulse für die Entwicklung und Nutzung ihrer Potenziale zu vermitteln und konkrete Umsetzungsprojekte anzustossen. </w:t>
            </w:r>
          </w:p>
          <w:p w14:paraId="4985BFD7" w14:textId="77777777" w:rsidR="00FA6676" w:rsidRPr="009B79F8" w:rsidRDefault="00FA6676" w:rsidP="00924BD7">
            <w:pPr>
              <w:spacing w:before="120" w:after="12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9B79F8">
              <w:rPr>
                <w:rFonts w:cstheme="minorHAnsi"/>
                <w:color w:val="000000"/>
                <w:sz w:val="21"/>
                <w:szCs w:val="21"/>
              </w:rPr>
              <w:t>Drittens übernimmt die REGION LUZERN WEST Aufgaben, welche ihr der Kanton Luzern überträgt und setzt diese im Interesse der Region um.</w:t>
            </w:r>
          </w:p>
          <w:p w14:paraId="7656E5B6" w14:textId="2674B2AF" w:rsidR="00FA6676" w:rsidRPr="009B79F8" w:rsidRDefault="00FA6676" w:rsidP="00924BD7">
            <w:pPr>
              <w:spacing w:before="120" w:after="12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9B79F8">
              <w:rPr>
                <w:rFonts w:cstheme="minorHAnsi"/>
                <w:color w:val="000000"/>
                <w:sz w:val="21"/>
                <w:szCs w:val="21"/>
              </w:rPr>
              <w:t>Fazit: die Region Luzern West unternimmt alles, damit ihr Verbandsgebiet auch für die nächste Generation zum Leben und Arbeiten attraktiv ist.</w:t>
            </w:r>
          </w:p>
          <w:p w14:paraId="74162240" w14:textId="65F7B76B" w:rsidR="00FA6676" w:rsidRPr="009B79F8" w:rsidRDefault="00FA6676" w:rsidP="00924BD7">
            <w:pPr>
              <w:spacing w:before="120" w:after="120" w:line="240" w:lineRule="auto"/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9B79F8">
              <w:rPr>
                <w:rFonts w:cstheme="minorHAnsi"/>
                <w:color w:val="000000"/>
                <w:sz w:val="21"/>
                <w:szCs w:val="21"/>
              </w:rPr>
              <w:t xml:space="preserve">Mehr über uns erfahren Sie auf </w:t>
            </w:r>
            <w:hyperlink r:id="rId13" w:history="1">
              <w:r w:rsidRPr="009B79F8">
                <w:rPr>
                  <w:rStyle w:val="Hyperlink"/>
                  <w:rFonts w:cstheme="minorHAnsi"/>
                  <w:sz w:val="21"/>
                  <w:szCs w:val="21"/>
                </w:rPr>
                <w:t>www.regionwest.ch</w:t>
              </w:r>
            </w:hyperlink>
            <w:r w:rsidRPr="009B79F8">
              <w:rPr>
                <w:rFonts w:cstheme="minorHAnsi"/>
                <w:color w:val="000000"/>
                <w:sz w:val="21"/>
                <w:szCs w:val="21"/>
              </w:rPr>
              <w:t xml:space="preserve">. </w:t>
            </w:r>
          </w:p>
        </w:tc>
      </w:tr>
      <w:bookmarkEnd w:id="1"/>
    </w:tbl>
    <w:p w14:paraId="1740E634" w14:textId="77777777" w:rsidR="00FA6676" w:rsidRPr="00FA6676" w:rsidRDefault="00FA6676" w:rsidP="00924BD7">
      <w:pPr>
        <w:spacing w:line="240" w:lineRule="auto"/>
        <w:jc w:val="both"/>
        <w:rPr>
          <w:rFonts w:cstheme="minorHAnsi"/>
          <w:color w:val="000000"/>
          <w:sz w:val="22"/>
        </w:rPr>
      </w:pPr>
    </w:p>
    <w:p w14:paraId="2E2CF3BF" w14:textId="7C3A49A4" w:rsidR="00FA6676" w:rsidRDefault="00B57EA9" w:rsidP="00924BD7">
      <w:pPr>
        <w:spacing w:line="240" w:lineRule="auto"/>
        <w:jc w:val="both"/>
        <w:rPr>
          <w:rFonts w:cstheme="minorHAnsi"/>
          <w:color w:val="000000"/>
          <w:sz w:val="22"/>
        </w:rPr>
      </w:pPr>
      <w:bookmarkStart w:id="2" w:name="_Hlk43389136"/>
      <w:r w:rsidRPr="00B57EA9">
        <w:rPr>
          <w:rFonts w:cstheme="minorHAnsi"/>
          <w:color w:val="000000"/>
          <w:sz w:val="22"/>
        </w:rPr>
        <w:t>Weitere Infor</w:t>
      </w:r>
      <w:r w:rsidR="00FA6676">
        <w:rPr>
          <w:rFonts w:cstheme="minorHAnsi"/>
          <w:color w:val="000000"/>
          <w:sz w:val="22"/>
        </w:rPr>
        <w:t>m</w:t>
      </w:r>
      <w:r w:rsidRPr="00B57EA9">
        <w:rPr>
          <w:rFonts w:cstheme="minorHAnsi"/>
          <w:color w:val="000000"/>
          <w:sz w:val="22"/>
        </w:rPr>
        <w:t>ationen erteilt gerne:</w:t>
      </w:r>
      <w:r w:rsidR="00FA6676">
        <w:rPr>
          <w:rFonts w:cstheme="minorHAnsi"/>
          <w:color w:val="000000"/>
          <w:sz w:val="22"/>
        </w:rPr>
        <w:t xml:space="preserve"> </w:t>
      </w:r>
      <w:r w:rsidRPr="00B57EA9">
        <w:rPr>
          <w:rFonts w:cstheme="minorHAnsi"/>
          <w:color w:val="000000"/>
          <w:sz w:val="22"/>
        </w:rPr>
        <w:t>Guido Roos, Geschäftsführer REGION LUZERN WES</w:t>
      </w:r>
      <w:r w:rsidR="008E797D">
        <w:rPr>
          <w:rFonts w:cstheme="minorHAnsi"/>
          <w:color w:val="000000"/>
          <w:sz w:val="22"/>
        </w:rPr>
        <w:t>T</w:t>
      </w:r>
    </w:p>
    <w:p w14:paraId="45698F28" w14:textId="5862C61C" w:rsidR="007B502B" w:rsidRDefault="00B57EA9" w:rsidP="00924BD7">
      <w:pPr>
        <w:spacing w:line="240" w:lineRule="auto"/>
        <w:jc w:val="both"/>
        <w:rPr>
          <w:rFonts w:cstheme="minorHAnsi"/>
          <w:color w:val="000000"/>
          <w:sz w:val="22"/>
        </w:rPr>
      </w:pPr>
      <w:r w:rsidRPr="00B57EA9">
        <w:rPr>
          <w:rFonts w:cstheme="minorHAnsi"/>
          <w:color w:val="000000"/>
          <w:sz w:val="22"/>
        </w:rPr>
        <w:t xml:space="preserve">Telefon 041 490 02 80 / </w:t>
      </w:r>
      <w:r w:rsidR="00FA6676">
        <w:rPr>
          <w:rFonts w:cstheme="minorHAnsi"/>
          <w:color w:val="000000"/>
          <w:sz w:val="22"/>
        </w:rPr>
        <w:t>Mobil</w:t>
      </w:r>
      <w:r w:rsidRPr="00B57EA9">
        <w:rPr>
          <w:rFonts w:cstheme="minorHAnsi"/>
          <w:color w:val="000000"/>
          <w:sz w:val="22"/>
        </w:rPr>
        <w:t xml:space="preserve"> 079 459 65 49 / g.roos@regionwest.ch</w:t>
      </w:r>
      <w:bookmarkEnd w:id="2"/>
    </w:p>
    <w:p w14:paraId="60570C24" w14:textId="0679B778" w:rsidR="0042042F" w:rsidRDefault="0042042F" w:rsidP="00924BD7">
      <w:pPr>
        <w:spacing w:line="240" w:lineRule="auto"/>
        <w:jc w:val="both"/>
        <w:rPr>
          <w:rFonts w:cstheme="minorHAnsi"/>
          <w:color w:val="000000"/>
          <w:sz w:val="22"/>
        </w:rPr>
      </w:pPr>
    </w:p>
    <w:p w14:paraId="068029C6" w14:textId="1A25F180" w:rsidR="0042042F" w:rsidRDefault="0042042F" w:rsidP="00924BD7">
      <w:pPr>
        <w:spacing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Beilage:</w:t>
      </w:r>
    </w:p>
    <w:p w14:paraId="3CAE8B86" w14:textId="02378CA7" w:rsidR="0042042F" w:rsidRDefault="0042042F" w:rsidP="00924BD7">
      <w:pPr>
        <w:spacing w:line="240" w:lineRule="auto"/>
        <w:jc w:val="both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Fotos der neugewählten Mitglieder der Verbandsleitung</w:t>
      </w:r>
    </w:p>
    <w:p w14:paraId="281B9745" w14:textId="7B206797" w:rsidR="0042042F" w:rsidRDefault="0042042F" w:rsidP="0042042F">
      <w:pPr>
        <w:pStyle w:val="Listenabsatz"/>
        <w:numPr>
          <w:ilvl w:val="0"/>
          <w:numId w:val="33"/>
        </w:numPr>
        <w:spacing w:line="240" w:lineRule="auto"/>
        <w:jc w:val="both"/>
        <w:rPr>
          <w:rFonts w:cstheme="minorHAnsi"/>
          <w:color w:val="000000"/>
          <w:sz w:val="22"/>
          <w:lang w:val="de-DE"/>
        </w:rPr>
      </w:pPr>
      <w:r>
        <w:rPr>
          <w:rFonts w:cstheme="minorHAnsi"/>
          <w:color w:val="000000"/>
          <w:sz w:val="22"/>
          <w:lang w:val="de-DE"/>
        </w:rPr>
        <w:t xml:space="preserve">Beat Duss, Gemeindepräsident, </w:t>
      </w:r>
      <w:proofErr w:type="spellStart"/>
      <w:r>
        <w:rPr>
          <w:rFonts w:cstheme="minorHAnsi"/>
          <w:color w:val="000000"/>
          <w:sz w:val="22"/>
          <w:lang w:val="de-DE"/>
        </w:rPr>
        <w:t>Escholzmatt</w:t>
      </w:r>
      <w:proofErr w:type="spellEnd"/>
      <w:r>
        <w:rPr>
          <w:rFonts w:cstheme="minorHAnsi"/>
          <w:color w:val="000000"/>
          <w:sz w:val="22"/>
          <w:lang w:val="de-DE"/>
        </w:rPr>
        <w:t>-Marbach</w:t>
      </w:r>
    </w:p>
    <w:p w14:paraId="2436890F" w14:textId="253309D0" w:rsidR="0042042F" w:rsidRPr="0042042F" w:rsidRDefault="0042042F" w:rsidP="0042042F">
      <w:pPr>
        <w:pStyle w:val="Listenabsatz"/>
        <w:numPr>
          <w:ilvl w:val="0"/>
          <w:numId w:val="33"/>
        </w:numPr>
        <w:spacing w:line="240" w:lineRule="auto"/>
        <w:jc w:val="both"/>
        <w:rPr>
          <w:rFonts w:cstheme="minorHAnsi"/>
          <w:color w:val="000000"/>
          <w:sz w:val="22"/>
          <w:lang w:val="de-DE"/>
        </w:rPr>
      </w:pPr>
      <w:r>
        <w:rPr>
          <w:rFonts w:cstheme="minorHAnsi"/>
          <w:color w:val="000000"/>
          <w:sz w:val="22"/>
          <w:lang w:val="de-DE"/>
        </w:rPr>
        <w:t>Alois Huber, Gemeindepräsident, Luthern</w:t>
      </w:r>
    </w:p>
    <w:sectPr w:rsidR="0042042F" w:rsidRPr="0042042F" w:rsidSect="00FE2B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02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2A5E7" w14:textId="77777777" w:rsidR="006D158F" w:rsidRDefault="006D158F" w:rsidP="00F91D37">
      <w:pPr>
        <w:spacing w:line="240" w:lineRule="auto"/>
      </w:pPr>
      <w:r>
        <w:separator/>
      </w:r>
    </w:p>
  </w:endnote>
  <w:endnote w:type="continuationSeparator" w:id="0">
    <w:p w14:paraId="38E987C5" w14:textId="77777777" w:rsidR="006D158F" w:rsidRDefault="006D158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7420" w14:textId="4F0C913D" w:rsidR="00FA6676" w:rsidRDefault="008E797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96127" behindDoc="0" locked="0" layoutInCell="1" allowOverlap="1" wp14:anchorId="302CC261" wp14:editId="0A9C7D83">
          <wp:simplePos x="0" y="0"/>
          <wp:positionH relativeFrom="page">
            <wp:posOffset>3596005</wp:posOffset>
          </wp:positionH>
          <wp:positionV relativeFrom="paragraph">
            <wp:posOffset>-333375</wp:posOffset>
          </wp:positionV>
          <wp:extent cx="4373880" cy="59740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88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7987" w14:textId="6B0B78B0" w:rsidR="008E797D" w:rsidRDefault="008E797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98175" behindDoc="0" locked="0" layoutInCell="1" allowOverlap="1" wp14:anchorId="3221FAB0" wp14:editId="67B3026E">
          <wp:simplePos x="0" y="0"/>
          <wp:positionH relativeFrom="page">
            <wp:posOffset>3576955</wp:posOffset>
          </wp:positionH>
          <wp:positionV relativeFrom="paragraph">
            <wp:posOffset>-209550</wp:posOffset>
          </wp:positionV>
          <wp:extent cx="4373880" cy="597408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88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36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5F6F443E" w14:textId="77777777" w:rsidR="007F561A" w:rsidRPr="00884633" w:rsidRDefault="007F561A" w:rsidP="008846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5B1E" w14:textId="77777777" w:rsidR="004101A8" w:rsidRDefault="004101A8">
    <w:r>
      <w:rPr>
        <w:noProof/>
        <w:lang w:eastAsia="de-CH"/>
      </w:rPr>
      <w:drawing>
        <wp:anchor distT="0" distB="0" distL="114300" distR="114300" simplePos="0" relativeHeight="251694079" behindDoc="0" locked="0" layoutInCell="1" allowOverlap="1" wp14:anchorId="1FBC315D" wp14:editId="11BE8219">
          <wp:simplePos x="0" y="0"/>
          <wp:positionH relativeFrom="page">
            <wp:posOffset>3183065</wp:posOffset>
          </wp:positionH>
          <wp:positionV relativeFrom="paragraph">
            <wp:posOffset>-472440</wp:posOffset>
          </wp:positionV>
          <wp:extent cx="4373880" cy="59740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88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65B2F" w14:textId="77777777" w:rsidR="006D158F" w:rsidRDefault="006D158F" w:rsidP="00F91D37">
      <w:pPr>
        <w:spacing w:line="240" w:lineRule="auto"/>
      </w:pPr>
      <w:r>
        <w:separator/>
      </w:r>
    </w:p>
  </w:footnote>
  <w:footnote w:type="continuationSeparator" w:id="0">
    <w:p w14:paraId="2FB330FB" w14:textId="77777777" w:rsidR="006D158F" w:rsidRDefault="006D158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48E0" w14:textId="5C1811EA" w:rsidR="00D036C3" w:rsidRDefault="00D036C3" w:rsidP="00D036C3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239" w14:textId="2274342C" w:rsidR="008E797D" w:rsidRDefault="008E79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661E" w14:textId="45A167CE" w:rsidR="0075510C" w:rsidRDefault="001A1E45" w:rsidP="00170EA9">
    <w:pPr>
      <w:pStyle w:val="KopfzeilePlatzhalter"/>
      <w:spacing w:after="1040"/>
    </w:pPr>
    <w:r>
      <w:rPr>
        <w:szCs w:val="20"/>
      </w:rPr>
      <w:drawing>
        <wp:anchor distT="0" distB="0" distL="114300" distR="114300" simplePos="0" relativeHeight="251706367" behindDoc="0" locked="0" layoutInCell="1" allowOverlap="1" wp14:anchorId="6D05F1B2" wp14:editId="2067A202">
          <wp:simplePos x="0" y="0"/>
          <wp:positionH relativeFrom="column">
            <wp:posOffset>4286250</wp:posOffset>
          </wp:positionH>
          <wp:positionV relativeFrom="paragraph">
            <wp:posOffset>-238125</wp:posOffset>
          </wp:positionV>
          <wp:extent cx="1976755" cy="859155"/>
          <wp:effectExtent l="19050" t="0" r="4445" b="0"/>
          <wp:wrapNone/>
          <wp:docPr id="3" name="Bild 3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VLogoREGIONW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F14D7D" w14:textId="77777777" w:rsidR="00C31C52" w:rsidRPr="001E1444" w:rsidRDefault="00C31C52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15255"/>
    <w:multiLevelType w:val="hybridMultilevel"/>
    <w:tmpl w:val="7BAC0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0696"/>
    <w:multiLevelType w:val="multilevel"/>
    <w:tmpl w:val="ADF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D97479"/>
    <w:multiLevelType w:val="hybridMultilevel"/>
    <w:tmpl w:val="18608B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80406D"/>
    <w:multiLevelType w:val="hybridMultilevel"/>
    <w:tmpl w:val="36DE4CF4"/>
    <w:lvl w:ilvl="0" w:tplc="54D04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178F"/>
    <w:multiLevelType w:val="hybridMultilevel"/>
    <w:tmpl w:val="FBD80F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D753D"/>
    <w:multiLevelType w:val="hybridMultilevel"/>
    <w:tmpl w:val="0F883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458D"/>
    <w:multiLevelType w:val="hybridMultilevel"/>
    <w:tmpl w:val="E0269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2CC8"/>
    <w:multiLevelType w:val="hybridMultilevel"/>
    <w:tmpl w:val="4CD02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066BE4"/>
    <w:multiLevelType w:val="hybridMultilevel"/>
    <w:tmpl w:val="9006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D3C2E"/>
    <w:multiLevelType w:val="hybridMultilevel"/>
    <w:tmpl w:val="65669732"/>
    <w:lvl w:ilvl="0" w:tplc="86642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11191"/>
    <w:multiLevelType w:val="hybridMultilevel"/>
    <w:tmpl w:val="8CEEF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B20B2"/>
    <w:multiLevelType w:val="hybridMultilevel"/>
    <w:tmpl w:val="83CCBBB4"/>
    <w:lvl w:ilvl="0" w:tplc="75C80C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65D0"/>
    <w:multiLevelType w:val="hybridMultilevel"/>
    <w:tmpl w:val="37B4670A"/>
    <w:lvl w:ilvl="0" w:tplc="46881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C3161"/>
    <w:multiLevelType w:val="hybridMultilevel"/>
    <w:tmpl w:val="481A6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1"/>
  </w:num>
  <w:num w:numId="13">
    <w:abstractNumId w:val="15"/>
  </w:num>
  <w:num w:numId="14">
    <w:abstractNumId w:val="30"/>
  </w:num>
  <w:num w:numId="15">
    <w:abstractNumId w:val="29"/>
  </w:num>
  <w:num w:numId="16">
    <w:abstractNumId w:val="11"/>
  </w:num>
  <w:num w:numId="17">
    <w:abstractNumId w:val="16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17"/>
  </w:num>
  <w:num w:numId="22">
    <w:abstractNumId w:val="28"/>
  </w:num>
  <w:num w:numId="23">
    <w:abstractNumId w:val="10"/>
  </w:num>
  <w:num w:numId="24">
    <w:abstractNumId w:val="18"/>
  </w:num>
  <w:num w:numId="25">
    <w:abstractNumId w:val="22"/>
  </w:num>
  <w:num w:numId="26">
    <w:abstractNumId w:val="20"/>
  </w:num>
  <w:num w:numId="27">
    <w:abstractNumId w:val="25"/>
  </w:num>
  <w:num w:numId="28">
    <w:abstractNumId w:val="12"/>
  </w:num>
  <w:num w:numId="29">
    <w:abstractNumId w:val="20"/>
  </w:num>
  <w:num w:numId="30">
    <w:abstractNumId w:val="23"/>
  </w:num>
  <w:num w:numId="31">
    <w:abstractNumId w:val="14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0"/>
    <w:rsid w:val="00002978"/>
    <w:rsid w:val="00002C76"/>
    <w:rsid w:val="0000395C"/>
    <w:rsid w:val="0000517C"/>
    <w:rsid w:val="0001010F"/>
    <w:rsid w:val="000266B7"/>
    <w:rsid w:val="000409C8"/>
    <w:rsid w:val="00041700"/>
    <w:rsid w:val="0004231B"/>
    <w:rsid w:val="00063BC2"/>
    <w:rsid w:val="00065CB0"/>
    <w:rsid w:val="000701F1"/>
    <w:rsid w:val="000768BF"/>
    <w:rsid w:val="000849D0"/>
    <w:rsid w:val="000854A9"/>
    <w:rsid w:val="00096E8E"/>
    <w:rsid w:val="000A207B"/>
    <w:rsid w:val="000A423F"/>
    <w:rsid w:val="000B595D"/>
    <w:rsid w:val="000B5B63"/>
    <w:rsid w:val="000C49C1"/>
    <w:rsid w:val="000D0AC7"/>
    <w:rsid w:val="000D1743"/>
    <w:rsid w:val="000D1CF6"/>
    <w:rsid w:val="000D2922"/>
    <w:rsid w:val="000E13B0"/>
    <w:rsid w:val="000E756F"/>
    <w:rsid w:val="00106688"/>
    <w:rsid w:val="001134C7"/>
    <w:rsid w:val="00113CB8"/>
    <w:rsid w:val="00117353"/>
    <w:rsid w:val="0012151C"/>
    <w:rsid w:val="00125DD8"/>
    <w:rsid w:val="00131EEF"/>
    <w:rsid w:val="001375AB"/>
    <w:rsid w:val="00140200"/>
    <w:rsid w:val="00141528"/>
    <w:rsid w:val="00144122"/>
    <w:rsid w:val="00147A22"/>
    <w:rsid w:val="00154677"/>
    <w:rsid w:val="001633D7"/>
    <w:rsid w:val="00167916"/>
    <w:rsid w:val="00170E0A"/>
    <w:rsid w:val="00170EA9"/>
    <w:rsid w:val="00180C98"/>
    <w:rsid w:val="00182F99"/>
    <w:rsid w:val="001A1E45"/>
    <w:rsid w:val="001A4DA9"/>
    <w:rsid w:val="001A62A0"/>
    <w:rsid w:val="001B4D14"/>
    <w:rsid w:val="001C6F1E"/>
    <w:rsid w:val="001D3C3E"/>
    <w:rsid w:val="001E1444"/>
    <w:rsid w:val="001E370C"/>
    <w:rsid w:val="001F4A7E"/>
    <w:rsid w:val="001F4B8C"/>
    <w:rsid w:val="00210505"/>
    <w:rsid w:val="00213180"/>
    <w:rsid w:val="00220B91"/>
    <w:rsid w:val="00226169"/>
    <w:rsid w:val="00226637"/>
    <w:rsid w:val="0022677E"/>
    <w:rsid w:val="0023205B"/>
    <w:rsid w:val="00233926"/>
    <w:rsid w:val="002363E9"/>
    <w:rsid w:val="002464E6"/>
    <w:rsid w:val="00252FCE"/>
    <w:rsid w:val="0025644A"/>
    <w:rsid w:val="00267F71"/>
    <w:rsid w:val="00273360"/>
    <w:rsid w:val="00274854"/>
    <w:rsid w:val="00277AA7"/>
    <w:rsid w:val="00290E37"/>
    <w:rsid w:val="00295260"/>
    <w:rsid w:val="002A0E95"/>
    <w:rsid w:val="002A6F90"/>
    <w:rsid w:val="002C171B"/>
    <w:rsid w:val="002D38AE"/>
    <w:rsid w:val="002E0A42"/>
    <w:rsid w:val="002F06AA"/>
    <w:rsid w:val="00301174"/>
    <w:rsid w:val="0032330D"/>
    <w:rsid w:val="00333A1B"/>
    <w:rsid w:val="00347F57"/>
    <w:rsid w:val="003501E1"/>
    <w:rsid w:val="003514EE"/>
    <w:rsid w:val="003553D3"/>
    <w:rsid w:val="00355F9F"/>
    <w:rsid w:val="00356905"/>
    <w:rsid w:val="0036157F"/>
    <w:rsid w:val="00364908"/>
    <w:rsid w:val="00364EE3"/>
    <w:rsid w:val="00367539"/>
    <w:rsid w:val="00375834"/>
    <w:rsid w:val="003926B0"/>
    <w:rsid w:val="003A38CC"/>
    <w:rsid w:val="003C5252"/>
    <w:rsid w:val="003D1480"/>
    <w:rsid w:val="003E556A"/>
    <w:rsid w:val="003F1A56"/>
    <w:rsid w:val="00401C59"/>
    <w:rsid w:val="00402016"/>
    <w:rsid w:val="004101A8"/>
    <w:rsid w:val="0041341D"/>
    <w:rsid w:val="00416DC0"/>
    <w:rsid w:val="0042042F"/>
    <w:rsid w:val="00433002"/>
    <w:rsid w:val="00433BB8"/>
    <w:rsid w:val="0043691E"/>
    <w:rsid w:val="00441045"/>
    <w:rsid w:val="00463073"/>
    <w:rsid w:val="00463D04"/>
    <w:rsid w:val="00466FBD"/>
    <w:rsid w:val="0047203D"/>
    <w:rsid w:val="00486DBB"/>
    <w:rsid w:val="004905D6"/>
    <w:rsid w:val="00494FD7"/>
    <w:rsid w:val="004A039B"/>
    <w:rsid w:val="004B00AB"/>
    <w:rsid w:val="004B0FDB"/>
    <w:rsid w:val="004C3A7E"/>
    <w:rsid w:val="004C408F"/>
    <w:rsid w:val="004C6E5C"/>
    <w:rsid w:val="004D0F2F"/>
    <w:rsid w:val="004D179F"/>
    <w:rsid w:val="004D2DCA"/>
    <w:rsid w:val="004E29A1"/>
    <w:rsid w:val="004E3AF5"/>
    <w:rsid w:val="004F23F8"/>
    <w:rsid w:val="00500294"/>
    <w:rsid w:val="00526C93"/>
    <w:rsid w:val="005357D3"/>
    <w:rsid w:val="00535EA2"/>
    <w:rsid w:val="005402D0"/>
    <w:rsid w:val="00546DB5"/>
    <w:rsid w:val="00551C88"/>
    <w:rsid w:val="005546E9"/>
    <w:rsid w:val="00564420"/>
    <w:rsid w:val="00571CE9"/>
    <w:rsid w:val="00575508"/>
    <w:rsid w:val="00581771"/>
    <w:rsid w:val="00583EBE"/>
    <w:rsid w:val="00591832"/>
    <w:rsid w:val="00592841"/>
    <w:rsid w:val="00592C65"/>
    <w:rsid w:val="005A4C51"/>
    <w:rsid w:val="005B4DEC"/>
    <w:rsid w:val="005B74DA"/>
    <w:rsid w:val="005E5D77"/>
    <w:rsid w:val="005F139C"/>
    <w:rsid w:val="006044D5"/>
    <w:rsid w:val="00616249"/>
    <w:rsid w:val="006225A7"/>
    <w:rsid w:val="00622FDC"/>
    <w:rsid w:val="006247C8"/>
    <w:rsid w:val="00642F26"/>
    <w:rsid w:val="00647EED"/>
    <w:rsid w:val="0065274C"/>
    <w:rsid w:val="006547B8"/>
    <w:rsid w:val="00660F40"/>
    <w:rsid w:val="00681F1B"/>
    <w:rsid w:val="00686D14"/>
    <w:rsid w:val="00687ED7"/>
    <w:rsid w:val="00693A8C"/>
    <w:rsid w:val="006A69D2"/>
    <w:rsid w:val="006D158F"/>
    <w:rsid w:val="006D5071"/>
    <w:rsid w:val="006D6270"/>
    <w:rsid w:val="006E0F4E"/>
    <w:rsid w:val="006E5DA0"/>
    <w:rsid w:val="006F0345"/>
    <w:rsid w:val="006F0469"/>
    <w:rsid w:val="006F229E"/>
    <w:rsid w:val="00704BC7"/>
    <w:rsid w:val="00705076"/>
    <w:rsid w:val="00711147"/>
    <w:rsid w:val="007111AF"/>
    <w:rsid w:val="00715DC5"/>
    <w:rsid w:val="0072058F"/>
    <w:rsid w:val="00726232"/>
    <w:rsid w:val="007277E3"/>
    <w:rsid w:val="00731A17"/>
    <w:rsid w:val="00734458"/>
    <w:rsid w:val="00736BAD"/>
    <w:rsid w:val="007419CF"/>
    <w:rsid w:val="00742D6B"/>
    <w:rsid w:val="0074487E"/>
    <w:rsid w:val="0075510C"/>
    <w:rsid w:val="00756304"/>
    <w:rsid w:val="00760297"/>
    <w:rsid w:val="00773160"/>
    <w:rsid w:val="00774E70"/>
    <w:rsid w:val="0078338A"/>
    <w:rsid w:val="00786D95"/>
    <w:rsid w:val="007934E5"/>
    <w:rsid w:val="00796CEE"/>
    <w:rsid w:val="007B23BD"/>
    <w:rsid w:val="007B502B"/>
    <w:rsid w:val="007C0B2A"/>
    <w:rsid w:val="007C4DBC"/>
    <w:rsid w:val="007D1B07"/>
    <w:rsid w:val="007D6ABA"/>
    <w:rsid w:val="007E0069"/>
    <w:rsid w:val="007E4D43"/>
    <w:rsid w:val="007F561A"/>
    <w:rsid w:val="007F7F7E"/>
    <w:rsid w:val="00805E74"/>
    <w:rsid w:val="00826F38"/>
    <w:rsid w:val="008326FF"/>
    <w:rsid w:val="0083518A"/>
    <w:rsid w:val="0083546F"/>
    <w:rsid w:val="008419D6"/>
    <w:rsid w:val="00841B44"/>
    <w:rsid w:val="008446FE"/>
    <w:rsid w:val="008539DC"/>
    <w:rsid w:val="008553B7"/>
    <w:rsid w:val="0086309B"/>
    <w:rsid w:val="00870017"/>
    <w:rsid w:val="0088025C"/>
    <w:rsid w:val="00881357"/>
    <w:rsid w:val="00883CC4"/>
    <w:rsid w:val="00884633"/>
    <w:rsid w:val="00890ABD"/>
    <w:rsid w:val="00897242"/>
    <w:rsid w:val="008A1290"/>
    <w:rsid w:val="008B07C2"/>
    <w:rsid w:val="008D1EBE"/>
    <w:rsid w:val="008E797D"/>
    <w:rsid w:val="008F209B"/>
    <w:rsid w:val="008F2FD7"/>
    <w:rsid w:val="008F3506"/>
    <w:rsid w:val="008F5A19"/>
    <w:rsid w:val="008F5FBC"/>
    <w:rsid w:val="008F64C8"/>
    <w:rsid w:val="0090422D"/>
    <w:rsid w:val="00912E01"/>
    <w:rsid w:val="00924BD7"/>
    <w:rsid w:val="00936EEF"/>
    <w:rsid w:val="00942468"/>
    <w:rsid w:val="009427E5"/>
    <w:rsid w:val="0095104D"/>
    <w:rsid w:val="0096003E"/>
    <w:rsid w:val="009613D8"/>
    <w:rsid w:val="00964E55"/>
    <w:rsid w:val="00967306"/>
    <w:rsid w:val="009716A5"/>
    <w:rsid w:val="00986D7B"/>
    <w:rsid w:val="00995CBA"/>
    <w:rsid w:val="0099678C"/>
    <w:rsid w:val="009A0440"/>
    <w:rsid w:val="009A3455"/>
    <w:rsid w:val="009A77EE"/>
    <w:rsid w:val="009B0C96"/>
    <w:rsid w:val="009B79F8"/>
    <w:rsid w:val="009C1661"/>
    <w:rsid w:val="009C19FA"/>
    <w:rsid w:val="009C222B"/>
    <w:rsid w:val="009C4652"/>
    <w:rsid w:val="009C4F59"/>
    <w:rsid w:val="009C67A8"/>
    <w:rsid w:val="009D10FB"/>
    <w:rsid w:val="009D201B"/>
    <w:rsid w:val="009D50A1"/>
    <w:rsid w:val="009D5D9C"/>
    <w:rsid w:val="009D5F95"/>
    <w:rsid w:val="009E2171"/>
    <w:rsid w:val="00A0393B"/>
    <w:rsid w:val="00A13F23"/>
    <w:rsid w:val="00A24578"/>
    <w:rsid w:val="00A31420"/>
    <w:rsid w:val="00A322E0"/>
    <w:rsid w:val="00A40B19"/>
    <w:rsid w:val="00A4110E"/>
    <w:rsid w:val="00A43A03"/>
    <w:rsid w:val="00A57815"/>
    <w:rsid w:val="00A62F82"/>
    <w:rsid w:val="00A66647"/>
    <w:rsid w:val="00A67810"/>
    <w:rsid w:val="00A7133D"/>
    <w:rsid w:val="00A84525"/>
    <w:rsid w:val="00A96F6F"/>
    <w:rsid w:val="00AC27A8"/>
    <w:rsid w:val="00AC2D5B"/>
    <w:rsid w:val="00AD07B2"/>
    <w:rsid w:val="00AD36B2"/>
    <w:rsid w:val="00AE28C3"/>
    <w:rsid w:val="00AE38CE"/>
    <w:rsid w:val="00AE412B"/>
    <w:rsid w:val="00AE5E43"/>
    <w:rsid w:val="00AF47AE"/>
    <w:rsid w:val="00AF7CA8"/>
    <w:rsid w:val="00B15351"/>
    <w:rsid w:val="00B20950"/>
    <w:rsid w:val="00B2465F"/>
    <w:rsid w:val="00B251E8"/>
    <w:rsid w:val="00B32ABB"/>
    <w:rsid w:val="00B32AD4"/>
    <w:rsid w:val="00B41FD3"/>
    <w:rsid w:val="00B56FE9"/>
    <w:rsid w:val="00B5785E"/>
    <w:rsid w:val="00B57EA9"/>
    <w:rsid w:val="00B67DDF"/>
    <w:rsid w:val="00B707D9"/>
    <w:rsid w:val="00B803E7"/>
    <w:rsid w:val="00B81949"/>
    <w:rsid w:val="00BA2AEE"/>
    <w:rsid w:val="00BA4DDE"/>
    <w:rsid w:val="00BB6ED0"/>
    <w:rsid w:val="00BB7C7D"/>
    <w:rsid w:val="00BC655F"/>
    <w:rsid w:val="00BE03A2"/>
    <w:rsid w:val="00BE3834"/>
    <w:rsid w:val="00BE6644"/>
    <w:rsid w:val="00C05FAB"/>
    <w:rsid w:val="00C22BC7"/>
    <w:rsid w:val="00C3133C"/>
    <w:rsid w:val="00C31C52"/>
    <w:rsid w:val="00C51D2F"/>
    <w:rsid w:val="00C643E0"/>
    <w:rsid w:val="00C65FF5"/>
    <w:rsid w:val="00C66244"/>
    <w:rsid w:val="00C7198C"/>
    <w:rsid w:val="00C87F65"/>
    <w:rsid w:val="00C90AC0"/>
    <w:rsid w:val="00C931E8"/>
    <w:rsid w:val="00CA348A"/>
    <w:rsid w:val="00CA4038"/>
    <w:rsid w:val="00CA6AD3"/>
    <w:rsid w:val="00CB2CE6"/>
    <w:rsid w:val="00CB5F6C"/>
    <w:rsid w:val="00CD6AAE"/>
    <w:rsid w:val="00CD75BD"/>
    <w:rsid w:val="00CE2A46"/>
    <w:rsid w:val="00CF26A7"/>
    <w:rsid w:val="00CF309D"/>
    <w:rsid w:val="00CF4487"/>
    <w:rsid w:val="00CF788C"/>
    <w:rsid w:val="00D0051B"/>
    <w:rsid w:val="00D03405"/>
    <w:rsid w:val="00D036C3"/>
    <w:rsid w:val="00D1010F"/>
    <w:rsid w:val="00D14139"/>
    <w:rsid w:val="00D15FBC"/>
    <w:rsid w:val="00D350DD"/>
    <w:rsid w:val="00D37A8F"/>
    <w:rsid w:val="00D54C51"/>
    <w:rsid w:val="00D5597A"/>
    <w:rsid w:val="00D61996"/>
    <w:rsid w:val="00D74AC7"/>
    <w:rsid w:val="00D932A1"/>
    <w:rsid w:val="00D9415C"/>
    <w:rsid w:val="00D949FB"/>
    <w:rsid w:val="00DA452B"/>
    <w:rsid w:val="00DA4BEF"/>
    <w:rsid w:val="00DB7675"/>
    <w:rsid w:val="00DC4B9C"/>
    <w:rsid w:val="00DD05A4"/>
    <w:rsid w:val="00DD0E6E"/>
    <w:rsid w:val="00DE078A"/>
    <w:rsid w:val="00DE1D71"/>
    <w:rsid w:val="00DE1FBA"/>
    <w:rsid w:val="00DE227D"/>
    <w:rsid w:val="00E01EF6"/>
    <w:rsid w:val="00E02528"/>
    <w:rsid w:val="00E02DB7"/>
    <w:rsid w:val="00E03AF8"/>
    <w:rsid w:val="00E0429B"/>
    <w:rsid w:val="00E06376"/>
    <w:rsid w:val="00E139DF"/>
    <w:rsid w:val="00E208F0"/>
    <w:rsid w:val="00E25DCD"/>
    <w:rsid w:val="00E269E1"/>
    <w:rsid w:val="00E338C5"/>
    <w:rsid w:val="00E40FF5"/>
    <w:rsid w:val="00E45F13"/>
    <w:rsid w:val="00E47E76"/>
    <w:rsid w:val="00E510BC"/>
    <w:rsid w:val="00E61256"/>
    <w:rsid w:val="00E7222A"/>
    <w:rsid w:val="00E73CB2"/>
    <w:rsid w:val="00E74C57"/>
    <w:rsid w:val="00E839BA"/>
    <w:rsid w:val="00E84AF8"/>
    <w:rsid w:val="00E852B3"/>
    <w:rsid w:val="00E978D7"/>
    <w:rsid w:val="00EA3C8B"/>
    <w:rsid w:val="00EA59B8"/>
    <w:rsid w:val="00EB77C5"/>
    <w:rsid w:val="00EC2DF9"/>
    <w:rsid w:val="00EC6FCC"/>
    <w:rsid w:val="00EC7548"/>
    <w:rsid w:val="00EE228A"/>
    <w:rsid w:val="00F0034A"/>
    <w:rsid w:val="00F016BC"/>
    <w:rsid w:val="00F0660B"/>
    <w:rsid w:val="00F0724A"/>
    <w:rsid w:val="00F10A3A"/>
    <w:rsid w:val="00F123AE"/>
    <w:rsid w:val="00F12763"/>
    <w:rsid w:val="00F14098"/>
    <w:rsid w:val="00F22253"/>
    <w:rsid w:val="00F23925"/>
    <w:rsid w:val="00F2605E"/>
    <w:rsid w:val="00F30EB3"/>
    <w:rsid w:val="00F46DBC"/>
    <w:rsid w:val="00F51487"/>
    <w:rsid w:val="00F52809"/>
    <w:rsid w:val="00F66AB5"/>
    <w:rsid w:val="00F73331"/>
    <w:rsid w:val="00F867B8"/>
    <w:rsid w:val="00F91D37"/>
    <w:rsid w:val="00F94E4E"/>
    <w:rsid w:val="00FA6676"/>
    <w:rsid w:val="00FB388B"/>
    <w:rsid w:val="00FD5C53"/>
    <w:rsid w:val="00FE2AC8"/>
    <w:rsid w:val="00FE2BF0"/>
    <w:rsid w:val="00FE7D0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6"/>
    <o:shapelayout v:ext="edit">
      <o:idmap v:ext="edit" data="1"/>
    </o:shapelayout>
  </w:shapeDefaults>
  <w:decimalSymbol w:val="."/>
  <w:listSeparator w:val=";"/>
  <w14:docId w14:val="35972728"/>
  <w15:docId w15:val="{EB269B56-1BB7-4C87-A0C9-8140771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539"/>
    <w:pPr>
      <w:spacing w:after="0"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B32AD4"/>
    <w:rPr>
      <w:noProof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70EA9"/>
    <w:pPr>
      <w:spacing w:after="640" w:line="240" w:lineRule="auto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Dateipfad">
    <w:name w:val="Dateipfad"/>
    <w:basedOn w:val="Standard"/>
    <w:rsid w:val="009A3455"/>
    <w:pPr>
      <w:tabs>
        <w:tab w:val="left" w:pos="4394"/>
        <w:tab w:val="right" w:pos="9354"/>
      </w:tabs>
      <w:spacing w:line="210" w:lineRule="atLeast"/>
    </w:pPr>
    <w:rPr>
      <w:noProof/>
      <w:color w:val="000000" w:themeColor="text1"/>
      <w:sz w:val="13"/>
      <w:szCs w:val="13"/>
      <w:lang w:eastAsia="de-CH"/>
    </w:rPr>
  </w:style>
  <w:style w:type="paragraph" w:customStyle="1" w:styleId="KopfzeilePlatzhalter">
    <w:name w:val="Kopfzeile Platzhalter"/>
    <w:basedOn w:val="Kopfzeile"/>
    <w:uiPriority w:val="99"/>
    <w:qFormat/>
    <w:rsid w:val="00170EA9"/>
  </w:style>
  <w:style w:type="paragraph" w:customStyle="1" w:styleId="OrtundDatum">
    <w:name w:val="Ort und Datum"/>
    <w:basedOn w:val="Standard"/>
    <w:qFormat/>
    <w:rsid w:val="00F51487"/>
    <w:pPr>
      <w:spacing w:before="22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E4D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D43"/>
    <w:rPr>
      <w:sz w:val="20"/>
    </w:rPr>
  </w:style>
  <w:style w:type="paragraph" w:styleId="StandardWeb">
    <w:name w:val="Normal (Web)"/>
    <w:basedOn w:val="Standard"/>
    <w:uiPriority w:val="99"/>
    <w:unhideWhenUsed/>
    <w:rsid w:val="00D14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27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bsatz-Standardschriftart"/>
    <w:rsid w:val="00E208F0"/>
  </w:style>
  <w:style w:type="paragraph" w:styleId="NurText">
    <w:name w:val="Plain Text"/>
    <w:basedOn w:val="Standard"/>
    <w:link w:val="NurTextZchn"/>
    <w:uiPriority w:val="99"/>
    <w:unhideWhenUsed/>
    <w:rsid w:val="00295260"/>
    <w:pPr>
      <w:spacing w:line="240" w:lineRule="auto"/>
    </w:pPr>
    <w:rPr>
      <w:rFonts w:ascii="Arial" w:hAnsi="Arial" w:cs="Arial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95260"/>
    <w:rPr>
      <w:rFonts w:ascii="Arial" w:hAnsi="Arial" w:cs="Arial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9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0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4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4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504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gionwest.ch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gionwest.ch/projekte-foerderinstrumente/eigene-projekte/news-detail/entwicklung-der-neuen-mobilitaetsstrategie-der-region-luzern-west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west.ch/projekte-foerderinstrumente/eigene-projekte/news-detail/wege-zur-hochbreitbandversorgung-in-der-region-luzern-we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\AppData\Local\Microsoft\Windows\INetCache\Content.Outlook\2J98K310\Briefvorlage_Briefkopf.dotx" TargetMode="External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C68D9F87DE64B80A773B102855708" ma:contentTypeVersion="13" ma:contentTypeDescription="Ein neues Dokument erstellen." ma:contentTypeScope="" ma:versionID="425b0d9e650fac6443bc0c3b630aba24">
  <xsd:schema xmlns:xsd="http://www.w3.org/2001/XMLSchema" xmlns:xs="http://www.w3.org/2001/XMLSchema" xmlns:p="http://schemas.microsoft.com/office/2006/metadata/properties" xmlns:ns3="40c15fa8-0cbd-4495-b51f-089800260143" xmlns:ns4="315b0ea0-094b-41ff-a92c-61eb278214ba" targetNamespace="http://schemas.microsoft.com/office/2006/metadata/properties" ma:root="true" ma:fieldsID="0861ba2868263160f31af33fc1d6dc06" ns3:_="" ns4:_="">
    <xsd:import namespace="40c15fa8-0cbd-4495-b51f-089800260143"/>
    <xsd:import namespace="315b0ea0-094b-41ff-a92c-61eb278214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fa8-0cbd-4495-b51f-089800260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0ea0-094b-41ff-a92c-61eb27821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C7898C-87C3-4390-9CF9-C1A516EF5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DE936-E08E-48E0-9EE9-17F0EF2AC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ED919-A4F0-4D1E-A747-9683606A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fa8-0cbd-4495-b51f-089800260143"/>
    <ds:schemaRef ds:uri="315b0ea0-094b-41ff-a92c-61eb27821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F38EA3-04D3-40E8-964E-71BDE53F67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Briefvorlage_Briefkopf</Template>
  <TotalTime>0</TotalTime>
  <Pages>2</Pages>
  <Words>988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Grüter</dc:creator>
  <cp:lastModifiedBy>Brigitte Grüter</cp:lastModifiedBy>
  <cp:revision>2</cp:revision>
  <cp:lastPrinted>2020-05-05T08:52:00Z</cp:lastPrinted>
  <dcterms:created xsi:type="dcterms:W3CDTF">2020-12-16T16:06:00Z</dcterms:created>
  <dcterms:modified xsi:type="dcterms:W3CDTF">2020-12-16T16:06:00Z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0x010100FD9C68D9F87DE64B80A773B102855708</vt:lpwstr>
  </property>
</Properties>
</file>